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F2" w:rsidRPr="00A06261" w:rsidRDefault="007C5FF2" w:rsidP="005551C1">
      <w:pPr>
        <w:pStyle w:val="Nagwek1"/>
        <w:jc w:val="center"/>
        <w:rPr>
          <w:rFonts w:asciiTheme="minorHAnsi" w:hAnsiTheme="minorHAnsi"/>
        </w:rPr>
      </w:pPr>
    </w:p>
    <w:p w:rsidR="002133D9" w:rsidRDefault="002133D9" w:rsidP="009347C5">
      <w:pPr>
        <w:pStyle w:val="Tekstpodstawowy"/>
        <w:jc w:val="right"/>
        <w:rPr>
          <w:rFonts w:ascii="Tahoma" w:hAnsi="Tahoma" w:cs="Tahoma"/>
          <w:sz w:val="18"/>
          <w:szCs w:val="18"/>
        </w:rPr>
      </w:pPr>
    </w:p>
    <w:p w:rsidR="009347C5" w:rsidRPr="00553A98" w:rsidRDefault="009347C5" w:rsidP="009347C5">
      <w:pPr>
        <w:pStyle w:val="Tekstpodstawowy"/>
        <w:jc w:val="right"/>
        <w:rPr>
          <w:rFonts w:ascii="Tahoma" w:hAnsi="Tahoma" w:cs="Tahoma"/>
          <w:sz w:val="18"/>
          <w:szCs w:val="18"/>
        </w:rPr>
      </w:pPr>
      <w:r w:rsidRPr="00553A98">
        <w:rPr>
          <w:rFonts w:ascii="Tahoma" w:hAnsi="Tahoma" w:cs="Tahoma"/>
          <w:sz w:val="18"/>
          <w:szCs w:val="18"/>
        </w:rPr>
        <w:t>Załącznik nr 1</w:t>
      </w:r>
    </w:p>
    <w:p w:rsidR="00553A98" w:rsidRPr="00A06261" w:rsidRDefault="00553A98" w:rsidP="00AF215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OFERTA</w:t>
      </w:r>
      <w:r w:rsidR="00C4612B">
        <w:rPr>
          <w:rFonts w:asciiTheme="minorHAnsi" w:hAnsiTheme="minorHAnsi" w:cs="Arial"/>
          <w:b/>
          <w:sz w:val="20"/>
          <w:szCs w:val="20"/>
        </w:rPr>
        <w:t xml:space="preserve"> </w:t>
      </w:r>
      <w:r w:rsidR="001732D1">
        <w:rPr>
          <w:rFonts w:asciiTheme="minorHAnsi" w:hAnsiTheme="minorHAnsi" w:cs="Arial"/>
          <w:b/>
          <w:sz w:val="20"/>
          <w:szCs w:val="20"/>
        </w:rPr>
        <w:t>DLA ZADANIA NR 1,2,3,4,5,6,7,8,9,10,11,12,13,14*</w:t>
      </w:r>
    </w:p>
    <w:p w:rsidR="00B8028A" w:rsidRDefault="00553A98" w:rsidP="00E71A9D">
      <w:pPr>
        <w:tabs>
          <w:tab w:val="left" w:pos="426"/>
        </w:tabs>
        <w:spacing w:before="120"/>
        <w:jc w:val="center"/>
        <w:rPr>
          <w:rFonts w:asciiTheme="minorHAnsi" w:hAnsiTheme="minorHAnsi" w:cs="Arial"/>
          <w:sz w:val="20"/>
          <w:szCs w:val="20"/>
        </w:rPr>
      </w:pPr>
      <w:r w:rsidRPr="00BA1C4D">
        <w:rPr>
          <w:rFonts w:asciiTheme="minorHAnsi" w:hAnsiTheme="minorHAnsi" w:cs="Arial"/>
          <w:sz w:val="20"/>
          <w:szCs w:val="20"/>
        </w:rPr>
        <w:t xml:space="preserve">Wyrażamy chęć uczestnictwa w postępowaniu o udzielenie zamówienia publicznego zorganizowanym przez </w:t>
      </w:r>
      <w:r w:rsidR="00B8028A">
        <w:rPr>
          <w:rFonts w:asciiTheme="minorHAnsi" w:hAnsiTheme="minorHAnsi" w:cs="Arial"/>
          <w:sz w:val="20"/>
          <w:szCs w:val="20"/>
        </w:rPr>
        <w:t>CKP</w:t>
      </w:r>
      <w:r w:rsidR="00B8028A" w:rsidRPr="00BA1C4D">
        <w:rPr>
          <w:rFonts w:asciiTheme="minorHAnsi" w:hAnsiTheme="minorHAnsi" w:cs="Arial"/>
          <w:sz w:val="20"/>
          <w:szCs w:val="20"/>
        </w:rPr>
        <w:t xml:space="preserve"> </w:t>
      </w:r>
      <w:r w:rsidR="00221090" w:rsidRPr="00BA1C4D">
        <w:rPr>
          <w:rFonts w:asciiTheme="minorHAnsi" w:hAnsiTheme="minorHAnsi" w:cs="Arial"/>
          <w:sz w:val="20"/>
          <w:szCs w:val="20"/>
        </w:rPr>
        <w:t>we Wrocławiu, na zadanie p</w:t>
      </w:r>
      <w:r w:rsidR="00844590" w:rsidRPr="00BA1C4D">
        <w:rPr>
          <w:rFonts w:asciiTheme="minorHAnsi" w:hAnsiTheme="minorHAnsi" w:cs="Arial"/>
          <w:sz w:val="20"/>
          <w:szCs w:val="20"/>
        </w:rPr>
        <w:t xml:space="preserve">n.: </w:t>
      </w:r>
    </w:p>
    <w:p w:rsidR="00064987" w:rsidRPr="00064987" w:rsidRDefault="00064987" w:rsidP="00064987">
      <w:pPr>
        <w:pStyle w:val="Tekstpodstawowy31"/>
        <w:tabs>
          <w:tab w:val="left" w:pos="426"/>
        </w:tabs>
        <w:ind w:left="284"/>
        <w:rPr>
          <w:rFonts w:asciiTheme="minorHAnsi" w:hAnsiTheme="minorHAnsi" w:cstheme="minorHAnsi"/>
          <w:bCs/>
          <w:color w:val="000000"/>
          <w:sz w:val="22"/>
          <w:szCs w:val="22"/>
        </w:rPr>
      </w:pPr>
      <w:r w:rsidRPr="00064987">
        <w:rPr>
          <w:rFonts w:asciiTheme="minorHAnsi" w:hAnsiTheme="minorHAnsi" w:cstheme="minorHAnsi"/>
          <w:sz w:val="22"/>
          <w:szCs w:val="22"/>
        </w:rPr>
        <w:t xml:space="preserve">Usługi edukacyjne - </w:t>
      </w:r>
      <w:r w:rsidRPr="00064987">
        <w:rPr>
          <w:rFonts w:asciiTheme="minorHAnsi" w:hAnsiTheme="minorHAnsi" w:cstheme="minorHAnsi"/>
          <w:bCs/>
          <w:color w:val="000000"/>
          <w:sz w:val="22"/>
          <w:szCs w:val="22"/>
        </w:rPr>
        <w:t>Wybór 9 opiekunów szkół podstawowych i  5 opiekunów szkół ponadgimnazjalnych do wsparcia merytorycznego nauczycieli matematyki, uczniów i rodziców, w podziale na 14 zadań w projekcie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w:t>
      </w:r>
    </w:p>
    <w:p w:rsidR="00064987" w:rsidRPr="0084120F" w:rsidRDefault="00064987" w:rsidP="00064987">
      <w:pPr>
        <w:jc w:val="center"/>
        <w:rPr>
          <w:rFonts w:ascii="Tahoma" w:hAnsi="Tahoma" w:cs="Tahoma"/>
          <w:sz w:val="18"/>
          <w:szCs w:val="18"/>
        </w:rPr>
      </w:pPr>
      <w:r w:rsidRPr="0084120F">
        <w:rPr>
          <w:rFonts w:ascii="Tahoma" w:hAnsi="Tahoma" w:cs="Tahoma"/>
          <w:sz w:val="18"/>
          <w:szCs w:val="18"/>
        </w:rPr>
        <w:t xml:space="preserve">CPV </w:t>
      </w:r>
      <w:r>
        <w:rPr>
          <w:rFonts w:ascii="Tahoma" w:hAnsi="Tahoma" w:cs="Tahoma"/>
          <w:sz w:val="18"/>
          <w:szCs w:val="18"/>
        </w:rPr>
        <w:t>80400000-8</w:t>
      </w:r>
    </w:p>
    <w:p w:rsidR="00553A98" w:rsidRPr="00A06261" w:rsidRDefault="00553A98" w:rsidP="00B8028A">
      <w:pPr>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553A98" w:rsidRPr="00A06261" w:rsidTr="004F49F7">
        <w:trPr>
          <w:trHeight w:val="586"/>
        </w:trPr>
        <w:tc>
          <w:tcPr>
            <w:tcW w:w="1171" w:type="pct"/>
            <w:vAlign w:val="center"/>
          </w:tcPr>
          <w:p w:rsidR="00844590" w:rsidRDefault="00844590" w:rsidP="00844590">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Firma (nazwa) /</w:t>
            </w:r>
          </w:p>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NIP</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REGON</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1D101C">
        <w:trPr>
          <w:trHeight w:val="340"/>
        </w:trPr>
        <w:tc>
          <w:tcPr>
            <w:tcW w:w="5000" w:type="pct"/>
            <w:gridSpan w:val="2"/>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w:t>
            </w: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1D101C">
        <w:trPr>
          <w:trHeight w:val="340"/>
        </w:trPr>
        <w:tc>
          <w:tcPr>
            <w:tcW w:w="5000" w:type="pct"/>
            <w:gridSpan w:val="2"/>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 do korespondencji</w:t>
            </w: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844590" w:rsidP="00844590">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844590">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553A98" w:rsidRPr="00A06261" w:rsidRDefault="00553A98" w:rsidP="00844590">
            <w:pPr>
              <w:tabs>
                <w:tab w:val="left" w:pos="426"/>
              </w:tabs>
              <w:rPr>
                <w:rFonts w:asciiTheme="minorHAnsi" w:eastAsia="Arial Unicode MS" w:hAnsiTheme="minorHAnsi" w:cs="Arial"/>
                <w:bCs/>
                <w:sz w:val="20"/>
                <w:szCs w:val="20"/>
              </w:rPr>
            </w:pPr>
          </w:p>
        </w:tc>
      </w:tr>
    </w:tbl>
    <w:p w:rsidR="00553A98" w:rsidRPr="00A06261" w:rsidRDefault="00553A98" w:rsidP="00582604">
      <w:pPr>
        <w:tabs>
          <w:tab w:val="left" w:pos="426"/>
        </w:tabs>
        <w:spacing w:before="120"/>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553A98" w:rsidRPr="00A06261" w:rsidTr="004F49F7">
        <w:trPr>
          <w:trHeight w:val="340"/>
        </w:trPr>
        <w:tc>
          <w:tcPr>
            <w:tcW w:w="1171" w:type="pct"/>
            <w:vAlign w:val="center"/>
          </w:tcPr>
          <w:p w:rsidR="00553A98" w:rsidRPr="00A06261" w:rsidRDefault="00553A98" w:rsidP="00582604">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553A98" w:rsidRPr="00A06261" w:rsidRDefault="00553A98" w:rsidP="00582604">
            <w:pPr>
              <w:tabs>
                <w:tab w:val="left" w:pos="426"/>
              </w:tabs>
              <w:spacing w:before="120"/>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844590" w:rsidP="00582604">
            <w:pPr>
              <w:tabs>
                <w:tab w:val="left" w:pos="426"/>
              </w:tabs>
              <w:spacing w:before="120"/>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553A98" w:rsidRPr="00A06261" w:rsidRDefault="00553A98" w:rsidP="00582604">
            <w:pPr>
              <w:tabs>
                <w:tab w:val="left" w:pos="426"/>
              </w:tabs>
              <w:spacing w:before="120"/>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582604">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553A98" w:rsidRPr="00A06261" w:rsidRDefault="00553A98" w:rsidP="00582604">
            <w:pPr>
              <w:tabs>
                <w:tab w:val="left" w:pos="426"/>
              </w:tabs>
              <w:spacing w:before="120"/>
              <w:rPr>
                <w:rFonts w:asciiTheme="minorHAnsi" w:eastAsia="Arial Unicode MS" w:hAnsiTheme="minorHAnsi" w:cs="Arial"/>
                <w:bCs/>
                <w:sz w:val="20"/>
                <w:szCs w:val="20"/>
              </w:rPr>
            </w:pPr>
          </w:p>
        </w:tc>
      </w:tr>
      <w:tr w:rsidR="00553A98" w:rsidRPr="00A06261" w:rsidTr="004F49F7">
        <w:trPr>
          <w:trHeight w:val="340"/>
        </w:trPr>
        <w:tc>
          <w:tcPr>
            <w:tcW w:w="1171" w:type="pct"/>
            <w:vAlign w:val="center"/>
          </w:tcPr>
          <w:p w:rsidR="00553A98" w:rsidRPr="00A06261" w:rsidRDefault="00553A98" w:rsidP="00582604">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553A98" w:rsidRPr="00A06261" w:rsidRDefault="00553A98" w:rsidP="00582604">
            <w:pPr>
              <w:tabs>
                <w:tab w:val="left" w:pos="426"/>
              </w:tabs>
              <w:spacing w:before="120"/>
              <w:rPr>
                <w:rFonts w:asciiTheme="minorHAnsi" w:eastAsia="Arial Unicode MS" w:hAnsiTheme="minorHAnsi" w:cs="Arial"/>
                <w:bCs/>
                <w:sz w:val="20"/>
                <w:szCs w:val="20"/>
              </w:rPr>
            </w:pPr>
          </w:p>
        </w:tc>
      </w:tr>
    </w:tbl>
    <w:p w:rsidR="00A2796C" w:rsidRDefault="00553A98" w:rsidP="00844590">
      <w:pPr>
        <w:tabs>
          <w:tab w:val="left" w:pos="426"/>
        </w:tabs>
        <w:rPr>
          <w:rFonts w:asciiTheme="minorHAnsi" w:eastAsia="Arial Unicode MS" w:hAnsiTheme="minorHAnsi" w:cs="Arial"/>
          <w:bCs/>
          <w:sz w:val="20"/>
          <w:szCs w:val="20"/>
        </w:rPr>
      </w:pPr>
      <w:r w:rsidRPr="00844590">
        <w:rPr>
          <w:rFonts w:asciiTheme="minorHAnsi" w:eastAsia="Arial Unicode MS" w:hAnsiTheme="minorHAnsi" w:cs="Arial"/>
          <w:bCs/>
          <w:sz w:val="20"/>
          <w:szCs w:val="20"/>
        </w:rPr>
        <w:t>UWAGA: TABELĘ NALEŻ</w:t>
      </w:r>
      <w:r w:rsidR="00844590" w:rsidRPr="00844590">
        <w:rPr>
          <w:rFonts w:asciiTheme="minorHAnsi" w:eastAsia="Arial Unicode MS" w:hAnsiTheme="minorHAnsi" w:cs="Arial"/>
          <w:bCs/>
          <w:sz w:val="20"/>
          <w:szCs w:val="20"/>
        </w:rPr>
        <w:t>Y WYPEŁNIĆ DRUKOWANYMI LITERAMI</w:t>
      </w:r>
    </w:p>
    <w:p w:rsidR="005551C1" w:rsidRDefault="005551C1" w:rsidP="00844590">
      <w:pPr>
        <w:tabs>
          <w:tab w:val="left" w:pos="426"/>
        </w:tabs>
        <w:rPr>
          <w:rFonts w:asciiTheme="minorHAnsi" w:eastAsia="Arial Unicode MS" w:hAnsiTheme="minorHAnsi" w:cs="Arial"/>
          <w:bCs/>
          <w:sz w:val="20"/>
          <w:szCs w:val="20"/>
        </w:rPr>
      </w:pPr>
    </w:p>
    <w:p w:rsidR="005551C1" w:rsidRDefault="005551C1" w:rsidP="00844590">
      <w:pPr>
        <w:tabs>
          <w:tab w:val="left" w:pos="426"/>
        </w:tabs>
        <w:rPr>
          <w:rFonts w:asciiTheme="minorHAnsi" w:eastAsia="Arial Unicode MS" w:hAnsiTheme="minorHAnsi" w:cs="Arial"/>
          <w:bCs/>
          <w:sz w:val="20"/>
          <w:szCs w:val="20"/>
        </w:rPr>
      </w:pPr>
    </w:p>
    <w:p w:rsidR="005551C1" w:rsidRDefault="005551C1" w:rsidP="00844590">
      <w:pPr>
        <w:tabs>
          <w:tab w:val="left" w:pos="426"/>
        </w:tabs>
        <w:rPr>
          <w:rFonts w:asciiTheme="minorHAnsi" w:eastAsia="Arial Unicode MS" w:hAnsiTheme="minorHAnsi" w:cs="Arial"/>
          <w:bCs/>
          <w:sz w:val="20"/>
          <w:szCs w:val="20"/>
        </w:rPr>
      </w:pPr>
    </w:p>
    <w:p w:rsidR="005551C1" w:rsidRDefault="005551C1" w:rsidP="005551C1">
      <w:pPr>
        <w:tabs>
          <w:tab w:val="left" w:pos="2340"/>
        </w:tabs>
        <w:rPr>
          <w:rFonts w:asciiTheme="minorHAnsi" w:eastAsia="Arial Unicode MS" w:hAnsiTheme="minorHAnsi" w:cs="Arial"/>
          <w:bCs/>
          <w:sz w:val="20"/>
          <w:szCs w:val="20"/>
        </w:rPr>
      </w:pPr>
      <w:r>
        <w:rPr>
          <w:rFonts w:asciiTheme="minorHAnsi" w:eastAsia="Arial Unicode MS" w:hAnsiTheme="minorHAnsi" w:cs="Arial"/>
          <w:bCs/>
          <w:sz w:val="20"/>
          <w:szCs w:val="20"/>
        </w:rPr>
        <w:tab/>
      </w:r>
    </w:p>
    <w:p w:rsidR="005551C1" w:rsidRDefault="00C74E20" w:rsidP="005551C1">
      <w:pPr>
        <w:pStyle w:val="Tekstpodstawowy3"/>
        <w:numPr>
          <w:ilvl w:val="0"/>
          <w:numId w:val="16"/>
        </w:numPr>
        <w:tabs>
          <w:tab w:val="clear" w:pos="357"/>
          <w:tab w:val="left" w:pos="426"/>
        </w:tabs>
        <w:spacing w:before="0"/>
        <w:rPr>
          <w:rFonts w:asciiTheme="minorHAnsi" w:hAnsiTheme="minorHAnsi" w:cs="Arial"/>
          <w:b/>
          <w:bCs/>
          <w:i w:val="0"/>
          <w:sz w:val="20"/>
          <w:szCs w:val="20"/>
        </w:rPr>
      </w:pPr>
      <w:r w:rsidRPr="00A06261">
        <w:rPr>
          <w:rFonts w:asciiTheme="minorHAnsi" w:hAnsiTheme="minorHAnsi" w:cs="Arial"/>
          <w:b/>
          <w:bCs/>
          <w:i w:val="0"/>
          <w:sz w:val="20"/>
          <w:szCs w:val="20"/>
        </w:rPr>
        <w:lastRenderedPageBreak/>
        <w:t>OFERUJEMY WYKONANIE ZAMÓWIENIA OBJĘTEGO PRZETARGIEM ZA CENĘ:</w:t>
      </w:r>
      <w:bookmarkStart w:id="0" w:name="_GoBack"/>
      <w:bookmarkEnd w:id="0"/>
    </w:p>
    <w:p w:rsidR="005551C1" w:rsidRPr="005551C1" w:rsidRDefault="005551C1" w:rsidP="005551C1">
      <w:pPr>
        <w:pStyle w:val="Tekstpodstawowy3"/>
        <w:tabs>
          <w:tab w:val="left" w:pos="426"/>
        </w:tabs>
        <w:spacing w:before="0"/>
        <w:rPr>
          <w:rFonts w:asciiTheme="minorHAnsi" w:hAnsiTheme="minorHAnsi" w:cs="Arial"/>
          <w:b/>
          <w:bCs/>
          <w:i w:val="0"/>
          <w:sz w:val="20"/>
          <w:szCs w:val="20"/>
        </w:rPr>
      </w:pPr>
    </w:p>
    <w:tbl>
      <w:tblPr>
        <w:tblW w:w="10433" w:type="dxa"/>
        <w:jc w:val="center"/>
        <w:tblCellMar>
          <w:left w:w="70" w:type="dxa"/>
          <w:right w:w="70" w:type="dxa"/>
        </w:tblCellMar>
        <w:tblLook w:val="04A0" w:firstRow="1" w:lastRow="0" w:firstColumn="1" w:lastColumn="0" w:noHBand="0" w:noVBand="1"/>
      </w:tblPr>
      <w:tblGrid>
        <w:gridCol w:w="580"/>
        <w:gridCol w:w="1459"/>
        <w:gridCol w:w="2100"/>
        <w:gridCol w:w="2126"/>
        <w:gridCol w:w="2126"/>
        <w:gridCol w:w="2042"/>
      </w:tblGrid>
      <w:tr w:rsidR="001732D1" w:rsidTr="00420E0D">
        <w:trPr>
          <w:trHeight w:val="1065"/>
          <w:jc w:val="center"/>
        </w:trPr>
        <w:tc>
          <w:tcPr>
            <w:tcW w:w="58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1732D1" w:rsidRDefault="001732D1" w:rsidP="00420E0D">
            <w:pPr>
              <w:jc w:val="center"/>
              <w:rPr>
                <w:rFonts w:ascii="Calibri" w:hAnsi="Calibri"/>
                <w:color w:val="000000"/>
                <w:sz w:val="22"/>
                <w:szCs w:val="22"/>
              </w:rPr>
            </w:pPr>
            <w:r>
              <w:rPr>
                <w:rFonts w:ascii="Calibri" w:hAnsi="Calibri"/>
                <w:color w:val="000000"/>
                <w:sz w:val="22"/>
                <w:szCs w:val="22"/>
              </w:rPr>
              <w:t>L.p.</w:t>
            </w:r>
          </w:p>
        </w:tc>
        <w:tc>
          <w:tcPr>
            <w:tcW w:w="1459" w:type="dxa"/>
            <w:tcBorders>
              <w:top w:val="single" w:sz="4" w:space="0" w:color="auto"/>
              <w:left w:val="nil"/>
              <w:bottom w:val="single" w:sz="4" w:space="0" w:color="auto"/>
              <w:right w:val="single" w:sz="4" w:space="0" w:color="auto"/>
            </w:tcBorders>
            <w:shd w:val="clear" w:color="000000" w:fill="B8CCE4"/>
            <w:vAlign w:val="center"/>
            <w:hideMark/>
          </w:tcPr>
          <w:p w:rsidR="001732D1" w:rsidRDefault="001732D1" w:rsidP="00420E0D">
            <w:pPr>
              <w:jc w:val="center"/>
              <w:rPr>
                <w:rFonts w:ascii="Calibri" w:hAnsi="Calibri"/>
                <w:color w:val="000000"/>
                <w:sz w:val="22"/>
                <w:szCs w:val="22"/>
              </w:rPr>
            </w:pPr>
            <w:r>
              <w:rPr>
                <w:rFonts w:ascii="Calibri" w:hAnsi="Calibri"/>
                <w:color w:val="000000"/>
                <w:sz w:val="22"/>
                <w:szCs w:val="22"/>
              </w:rPr>
              <w:t>Nazwa</w:t>
            </w:r>
          </w:p>
        </w:tc>
        <w:tc>
          <w:tcPr>
            <w:tcW w:w="2100" w:type="dxa"/>
            <w:tcBorders>
              <w:top w:val="single" w:sz="4" w:space="0" w:color="auto"/>
              <w:left w:val="nil"/>
              <w:bottom w:val="single" w:sz="4" w:space="0" w:color="auto"/>
              <w:right w:val="single" w:sz="4" w:space="0" w:color="auto"/>
            </w:tcBorders>
            <w:shd w:val="clear" w:color="000000" w:fill="B8CCE4"/>
            <w:vAlign w:val="center"/>
            <w:hideMark/>
          </w:tcPr>
          <w:p w:rsidR="001732D1" w:rsidRDefault="001732D1" w:rsidP="00420E0D">
            <w:pPr>
              <w:jc w:val="center"/>
              <w:rPr>
                <w:rFonts w:ascii="Calibri" w:hAnsi="Calibri"/>
                <w:color w:val="000000"/>
                <w:sz w:val="22"/>
                <w:szCs w:val="22"/>
              </w:rPr>
            </w:pPr>
            <w:r>
              <w:rPr>
                <w:rFonts w:ascii="Calibri" w:hAnsi="Calibri"/>
                <w:color w:val="000000"/>
                <w:sz w:val="22"/>
                <w:szCs w:val="22"/>
              </w:rPr>
              <w:t>Łączna liczba godzin przypadająca na zadanie miesięcznie</w:t>
            </w:r>
          </w:p>
        </w:tc>
        <w:tc>
          <w:tcPr>
            <w:tcW w:w="2126" w:type="dxa"/>
            <w:tcBorders>
              <w:top w:val="single" w:sz="4" w:space="0" w:color="auto"/>
              <w:left w:val="nil"/>
              <w:bottom w:val="single" w:sz="4" w:space="0" w:color="auto"/>
              <w:right w:val="single" w:sz="4" w:space="0" w:color="auto"/>
            </w:tcBorders>
            <w:shd w:val="clear" w:color="000000" w:fill="B8CCE4"/>
            <w:vAlign w:val="center"/>
            <w:hideMark/>
          </w:tcPr>
          <w:p w:rsidR="001732D1" w:rsidRDefault="001732D1" w:rsidP="00420E0D">
            <w:pPr>
              <w:jc w:val="center"/>
              <w:rPr>
                <w:rFonts w:ascii="Calibri" w:hAnsi="Calibri"/>
                <w:color w:val="000000"/>
                <w:sz w:val="22"/>
                <w:szCs w:val="22"/>
              </w:rPr>
            </w:pPr>
            <w:r>
              <w:rPr>
                <w:rFonts w:ascii="Calibri" w:hAnsi="Calibri"/>
                <w:color w:val="000000"/>
                <w:sz w:val="22"/>
                <w:szCs w:val="22"/>
              </w:rPr>
              <w:t>Całkowity koszt za 1 godzinę zegarową brutto</w:t>
            </w:r>
          </w:p>
        </w:tc>
        <w:tc>
          <w:tcPr>
            <w:tcW w:w="2126" w:type="dxa"/>
            <w:tcBorders>
              <w:top w:val="single" w:sz="4" w:space="0" w:color="auto"/>
              <w:left w:val="nil"/>
              <w:bottom w:val="single" w:sz="4" w:space="0" w:color="auto"/>
              <w:right w:val="single" w:sz="4" w:space="0" w:color="auto"/>
            </w:tcBorders>
            <w:shd w:val="clear" w:color="000000" w:fill="B8CCE4"/>
            <w:vAlign w:val="center"/>
            <w:hideMark/>
          </w:tcPr>
          <w:p w:rsidR="001732D1" w:rsidRDefault="001732D1" w:rsidP="00420E0D">
            <w:pPr>
              <w:jc w:val="center"/>
              <w:rPr>
                <w:rFonts w:ascii="Calibri" w:hAnsi="Calibri"/>
                <w:color w:val="000000"/>
                <w:sz w:val="22"/>
                <w:szCs w:val="22"/>
              </w:rPr>
            </w:pPr>
            <w:r>
              <w:rPr>
                <w:rFonts w:ascii="Calibri" w:hAnsi="Calibri"/>
                <w:color w:val="000000"/>
                <w:sz w:val="22"/>
                <w:szCs w:val="22"/>
              </w:rPr>
              <w:t>Liczba</w:t>
            </w:r>
          </w:p>
          <w:p w:rsidR="001732D1" w:rsidRPr="002F0B81" w:rsidRDefault="001732D1" w:rsidP="00420E0D">
            <w:pPr>
              <w:jc w:val="center"/>
              <w:rPr>
                <w:rFonts w:ascii="Calibri" w:hAnsi="Calibri" w:cs="Tahoma"/>
                <w:sz w:val="22"/>
                <w:szCs w:val="22"/>
              </w:rPr>
            </w:pPr>
            <w:r>
              <w:rPr>
                <w:rFonts w:ascii="Calibri" w:hAnsi="Calibri"/>
                <w:color w:val="000000"/>
                <w:sz w:val="22"/>
                <w:szCs w:val="22"/>
              </w:rPr>
              <w:t>miesięcy w których realizowane będzie zadanie</w:t>
            </w:r>
          </w:p>
        </w:tc>
        <w:tc>
          <w:tcPr>
            <w:tcW w:w="2042" w:type="dxa"/>
            <w:tcBorders>
              <w:top w:val="single" w:sz="4" w:space="0" w:color="auto"/>
              <w:left w:val="nil"/>
              <w:bottom w:val="single" w:sz="4" w:space="0" w:color="auto"/>
              <w:right w:val="single" w:sz="4" w:space="0" w:color="auto"/>
            </w:tcBorders>
            <w:shd w:val="clear" w:color="000000" w:fill="B8CCE4"/>
            <w:vAlign w:val="center"/>
            <w:hideMark/>
          </w:tcPr>
          <w:p w:rsidR="001732D1" w:rsidRDefault="001732D1" w:rsidP="00420E0D">
            <w:pPr>
              <w:jc w:val="center"/>
              <w:rPr>
                <w:rFonts w:ascii="Calibri" w:hAnsi="Calibri"/>
                <w:color w:val="000000"/>
                <w:sz w:val="22"/>
                <w:szCs w:val="22"/>
              </w:rPr>
            </w:pPr>
            <w:r>
              <w:rPr>
                <w:rFonts w:ascii="Calibri" w:hAnsi="Calibri"/>
                <w:color w:val="000000"/>
                <w:sz w:val="22"/>
                <w:szCs w:val="22"/>
              </w:rPr>
              <w:t>Wartość brutto</w:t>
            </w:r>
          </w:p>
          <w:p w:rsidR="001732D1" w:rsidRDefault="001732D1" w:rsidP="00420E0D">
            <w:pPr>
              <w:jc w:val="center"/>
              <w:rPr>
                <w:rFonts w:ascii="Calibri" w:hAnsi="Calibri"/>
                <w:color w:val="000000"/>
                <w:sz w:val="22"/>
                <w:szCs w:val="22"/>
              </w:rPr>
            </w:pPr>
            <w:r>
              <w:rPr>
                <w:rFonts w:ascii="Calibri" w:hAnsi="Calibri"/>
                <w:color w:val="000000"/>
                <w:sz w:val="22"/>
                <w:szCs w:val="22"/>
              </w:rPr>
              <w:t>wyliczona dla każdego zadania (3 x 4 x 5) = 6</w:t>
            </w:r>
          </w:p>
        </w:tc>
      </w:tr>
      <w:tr w:rsidR="001732D1" w:rsidTr="00420E0D">
        <w:trPr>
          <w:trHeight w:val="375"/>
          <w:jc w:val="center"/>
        </w:trPr>
        <w:tc>
          <w:tcPr>
            <w:tcW w:w="580" w:type="dxa"/>
            <w:tcBorders>
              <w:top w:val="nil"/>
              <w:left w:val="single" w:sz="4" w:space="0" w:color="auto"/>
              <w:bottom w:val="single" w:sz="4" w:space="0" w:color="auto"/>
              <w:right w:val="single" w:sz="4" w:space="0" w:color="auto"/>
            </w:tcBorders>
            <w:shd w:val="clear" w:color="000000" w:fill="B8CCE4"/>
            <w:vAlign w:val="bottom"/>
            <w:hideMark/>
          </w:tcPr>
          <w:p w:rsidR="001732D1" w:rsidRDefault="001732D1" w:rsidP="00420E0D">
            <w:pPr>
              <w:jc w:val="center"/>
              <w:rPr>
                <w:rFonts w:ascii="Calibri" w:hAnsi="Calibri"/>
                <w:b/>
                <w:bCs/>
                <w:color w:val="000000"/>
                <w:sz w:val="22"/>
                <w:szCs w:val="22"/>
              </w:rPr>
            </w:pPr>
            <w:r>
              <w:rPr>
                <w:rFonts w:ascii="Calibri" w:hAnsi="Calibri"/>
                <w:b/>
                <w:bCs/>
                <w:color w:val="000000"/>
                <w:sz w:val="22"/>
                <w:szCs w:val="22"/>
              </w:rPr>
              <w:t>1</w:t>
            </w:r>
          </w:p>
        </w:tc>
        <w:tc>
          <w:tcPr>
            <w:tcW w:w="1459" w:type="dxa"/>
            <w:tcBorders>
              <w:top w:val="nil"/>
              <w:left w:val="nil"/>
              <w:bottom w:val="single" w:sz="4" w:space="0" w:color="auto"/>
              <w:right w:val="single" w:sz="4" w:space="0" w:color="auto"/>
            </w:tcBorders>
            <w:shd w:val="clear" w:color="000000" w:fill="B8CCE4"/>
            <w:vAlign w:val="bottom"/>
            <w:hideMark/>
          </w:tcPr>
          <w:p w:rsidR="001732D1" w:rsidRDefault="001732D1" w:rsidP="00420E0D">
            <w:pPr>
              <w:jc w:val="center"/>
              <w:rPr>
                <w:rFonts w:ascii="Calibri" w:hAnsi="Calibri"/>
                <w:b/>
                <w:bCs/>
                <w:color w:val="000000"/>
                <w:sz w:val="22"/>
                <w:szCs w:val="22"/>
              </w:rPr>
            </w:pPr>
            <w:r>
              <w:rPr>
                <w:rFonts w:ascii="Calibri" w:hAnsi="Calibri"/>
                <w:b/>
                <w:bCs/>
                <w:color w:val="000000"/>
                <w:sz w:val="22"/>
                <w:szCs w:val="22"/>
              </w:rPr>
              <w:t>2</w:t>
            </w:r>
          </w:p>
        </w:tc>
        <w:tc>
          <w:tcPr>
            <w:tcW w:w="2100" w:type="dxa"/>
            <w:tcBorders>
              <w:top w:val="nil"/>
              <w:left w:val="nil"/>
              <w:bottom w:val="single" w:sz="4" w:space="0" w:color="auto"/>
              <w:right w:val="single" w:sz="4" w:space="0" w:color="auto"/>
            </w:tcBorders>
            <w:shd w:val="clear" w:color="000000" w:fill="B8CCE4"/>
            <w:vAlign w:val="bottom"/>
            <w:hideMark/>
          </w:tcPr>
          <w:p w:rsidR="001732D1" w:rsidRDefault="001732D1" w:rsidP="00420E0D">
            <w:pPr>
              <w:jc w:val="center"/>
              <w:rPr>
                <w:rFonts w:ascii="Calibri" w:hAnsi="Calibri"/>
                <w:b/>
                <w:bCs/>
                <w:color w:val="000000"/>
                <w:sz w:val="22"/>
                <w:szCs w:val="22"/>
              </w:rPr>
            </w:pPr>
            <w:r>
              <w:rPr>
                <w:rFonts w:ascii="Calibri" w:hAnsi="Calibri"/>
                <w:b/>
                <w:bCs/>
                <w:color w:val="000000"/>
                <w:sz w:val="22"/>
                <w:szCs w:val="22"/>
              </w:rPr>
              <w:t>3</w:t>
            </w:r>
          </w:p>
        </w:tc>
        <w:tc>
          <w:tcPr>
            <w:tcW w:w="2126" w:type="dxa"/>
            <w:tcBorders>
              <w:top w:val="nil"/>
              <w:left w:val="nil"/>
              <w:bottom w:val="single" w:sz="4" w:space="0" w:color="auto"/>
              <w:right w:val="single" w:sz="4" w:space="0" w:color="auto"/>
            </w:tcBorders>
            <w:shd w:val="clear" w:color="000000" w:fill="B8CCE4"/>
            <w:vAlign w:val="bottom"/>
            <w:hideMark/>
          </w:tcPr>
          <w:p w:rsidR="001732D1" w:rsidRDefault="001732D1" w:rsidP="00420E0D">
            <w:pPr>
              <w:jc w:val="center"/>
              <w:rPr>
                <w:rFonts w:ascii="Calibri" w:hAnsi="Calibri"/>
                <w:b/>
                <w:bCs/>
                <w:color w:val="000000"/>
                <w:sz w:val="22"/>
                <w:szCs w:val="22"/>
              </w:rPr>
            </w:pPr>
            <w:r>
              <w:rPr>
                <w:rFonts w:ascii="Calibri" w:hAnsi="Calibri"/>
                <w:b/>
                <w:bCs/>
                <w:color w:val="000000"/>
                <w:sz w:val="22"/>
                <w:szCs w:val="22"/>
              </w:rPr>
              <w:t>4</w:t>
            </w:r>
          </w:p>
        </w:tc>
        <w:tc>
          <w:tcPr>
            <w:tcW w:w="2126" w:type="dxa"/>
            <w:tcBorders>
              <w:top w:val="nil"/>
              <w:left w:val="nil"/>
              <w:bottom w:val="single" w:sz="4" w:space="0" w:color="auto"/>
              <w:right w:val="single" w:sz="4" w:space="0" w:color="auto"/>
            </w:tcBorders>
            <w:shd w:val="clear" w:color="000000" w:fill="B8CCE4"/>
            <w:vAlign w:val="bottom"/>
            <w:hideMark/>
          </w:tcPr>
          <w:p w:rsidR="001732D1" w:rsidRDefault="001732D1" w:rsidP="00420E0D">
            <w:pPr>
              <w:jc w:val="center"/>
              <w:rPr>
                <w:rFonts w:ascii="Calibri" w:hAnsi="Calibri"/>
                <w:b/>
                <w:bCs/>
                <w:color w:val="000000"/>
                <w:sz w:val="22"/>
                <w:szCs w:val="22"/>
              </w:rPr>
            </w:pPr>
            <w:r>
              <w:rPr>
                <w:rFonts w:ascii="Calibri" w:hAnsi="Calibri"/>
                <w:b/>
                <w:bCs/>
                <w:color w:val="000000"/>
                <w:sz w:val="22"/>
                <w:szCs w:val="22"/>
              </w:rPr>
              <w:t>5</w:t>
            </w:r>
          </w:p>
        </w:tc>
        <w:tc>
          <w:tcPr>
            <w:tcW w:w="2042" w:type="dxa"/>
            <w:tcBorders>
              <w:top w:val="nil"/>
              <w:left w:val="nil"/>
              <w:bottom w:val="single" w:sz="4" w:space="0" w:color="auto"/>
              <w:right w:val="single" w:sz="4" w:space="0" w:color="auto"/>
            </w:tcBorders>
            <w:shd w:val="clear" w:color="000000" w:fill="B8CCE4"/>
            <w:vAlign w:val="bottom"/>
            <w:hideMark/>
          </w:tcPr>
          <w:p w:rsidR="001732D1" w:rsidRDefault="001732D1" w:rsidP="00420E0D">
            <w:pPr>
              <w:jc w:val="center"/>
              <w:rPr>
                <w:rFonts w:ascii="Calibri" w:hAnsi="Calibri"/>
                <w:b/>
                <w:bCs/>
                <w:color w:val="000000"/>
                <w:sz w:val="22"/>
                <w:szCs w:val="22"/>
              </w:rPr>
            </w:pPr>
            <w:r>
              <w:rPr>
                <w:rFonts w:ascii="Calibri" w:hAnsi="Calibri"/>
                <w:b/>
                <w:bCs/>
                <w:color w:val="000000"/>
                <w:sz w:val="22"/>
                <w:szCs w:val="22"/>
              </w:rPr>
              <w:t>6</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1.</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1</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2.</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2</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3.</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3</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4.</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4</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5.</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5</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6.</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6</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7.</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7</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8.</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8</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9.</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9</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10.</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10</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11.</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11</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12.</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12</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13.</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13</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r w:rsidR="001732D1" w:rsidTr="00420E0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14.</w:t>
            </w:r>
          </w:p>
        </w:tc>
        <w:tc>
          <w:tcPr>
            <w:tcW w:w="1459"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rPr>
                <w:rFonts w:asciiTheme="minorHAnsi" w:hAnsiTheme="minorHAnsi"/>
                <w:color w:val="000000"/>
                <w:sz w:val="20"/>
                <w:szCs w:val="20"/>
              </w:rPr>
            </w:pPr>
            <w:r w:rsidRPr="005551C1">
              <w:rPr>
                <w:rFonts w:asciiTheme="minorHAnsi" w:hAnsiTheme="minorHAnsi"/>
                <w:color w:val="000000"/>
                <w:sz w:val="20"/>
                <w:szCs w:val="20"/>
              </w:rPr>
              <w:t>Zadanie nr 14</w:t>
            </w:r>
          </w:p>
        </w:tc>
        <w:tc>
          <w:tcPr>
            <w:tcW w:w="2100"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40</w:t>
            </w:r>
          </w:p>
        </w:tc>
        <w:tc>
          <w:tcPr>
            <w:tcW w:w="2126" w:type="dxa"/>
            <w:tcBorders>
              <w:top w:val="nil"/>
              <w:left w:val="nil"/>
              <w:bottom w:val="single" w:sz="4" w:space="0" w:color="auto"/>
              <w:right w:val="single" w:sz="4" w:space="0" w:color="auto"/>
            </w:tcBorders>
            <w:shd w:val="clear" w:color="auto" w:fill="auto"/>
            <w:noWrap/>
            <w:vAlign w:val="bottom"/>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16</w:t>
            </w:r>
          </w:p>
        </w:tc>
        <w:tc>
          <w:tcPr>
            <w:tcW w:w="2042" w:type="dxa"/>
            <w:tcBorders>
              <w:top w:val="nil"/>
              <w:left w:val="nil"/>
              <w:bottom w:val="single" w:sz="4" w:space="0" w:color="auto"/>
              <w:right w:val="single" w:sz="4" w:space="0" w:color="auto"/>
            </w:tcBorders>
            <w:shd w:val="clear" w:color="auto" w:fill="auto"/>
            <w:noWrap/>
            <w:vAlign w:val="bottom"/>
            <w:hideMark/>
          </w:tcPr>
          <w:p w:rsidR="001732D1" w:rsidRPr="005551C1" w:rsidRDefault="001732D1" w:rsidP="00420E0D">
            <w:pPr>
              <w:jc w:val="center"/>
              <w:rPr>
                <w:rFonts w:asciiTheme="minorHAnsi" w:hAnsiTheme="minorHAnsi"/>
                <w:color w:val="000000"/>
                <w:sz w:val="20"/>
                <w:szCs w:val="20"/>
              </w:rPr>
            </w:pPr>
            <w:r w:rsidRPr="005551C1">
              <w:rPr>
                <w:rFonts w:asciiTheme="minorHAnsi" w:hAnsiTheme="minorHAnsi"/>
                <w:color w:val="000000"/>
                <w:sz w:val="20"/>
                <w:szCs w:val="20"/>
              </w:rPr>
              <w:t>…</w:t>
            </w:r>
          </w:p>
        </w:tc>
      </w:tr>
    </w:tbl>
    <w:p w:rsidR="004223EB" w:rsidRDefault="004223EB" w:rsidP="00582604">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t>Powyższa cena zawiera wszystkie koszty z</w:t>
      </w:r>
      <w:r w:rsidR="00835783" w:rsidRPr="00A06261">
        <w:rPr>
          <w:rFonts w:asciiTheme="minorHAnsi" w:eastAsia="Times New Roman" w:hAnsiTheme="minorHAnsi" w:cs="Arial"/>
          <w:iCs/>
          <w:sz w:val="20"/>
          <w:szCs w:val="20"/>
        </w:rPr>
        <w:t>wiązane z realizacją Zamówienia</w:t>
      </w:r>
    </w:p>
    <w:p w:rsidR="00AF6C8F" w:rsidRPr="00064F0B" w:rsidRDefault="007C5FF2" w:rsidP="00E85FD4">
      <w:pPr>
        <w:pStyle w:val="Zwykytekst"/>
        <w:numPr>
          <w:ilvl w:val="0"/>
          <w:numId w:val="16"/>
        </w:numPr>
        <w:tabs>
          <w:tab w:val="clear" w:pos="357"/>
          <w:tab w:val="left" w:pos="426"/>
        </w:tabs>
        <w:spacing w:before="240"/>
        <w:jc w:val="both"/>
        <w:rPr>
          <w:rFonts w:asciiTheme="minorHAnsi" w:hAnsiTheme="minorHAnsi" w:cs="Arial"/>
        </w:rPr>
      </w:pPr>
      <w:r w:rsidRPr="00A06261">
        <w:rPr>
          <w:rFonts w:asciiTheme="minorHAnsi" w:hAnsiTheme="minorHAnsi" w:cs="Arial"/>
          <w:b/>
          <w:bCs/>
        </w:rPr>
        <w:t>OŚWIADCZAMY,</w:t>
      </w:r>
      <w:r w:rsidRPr="00A06261">
        <w:rPr>
          <w:rFonts w:asciiTheme="minorHAnsi" w:hAnsiTheme="minorHAnsi" w:cs="Arial"/>
        </w:rPr>
        <w:t xml:space="preserve"> że zapoznaliśmy się ze Specyfikacją Istotnych Warunków Zamówienia</w:t>
      </w:r>
      <w:r w:rsidR="00C33D3E" w:rsidRPr="00A06261">
        <w:rPr>
          <w:rFonts w:asciiTheme="minorHAnsi" w:hAnsiTheme="minorHAnsi" w:cs="Arial"/>
        </w:rPr>
        <w:t>, istotnymi postanowieniami do umowy</w:t>
      </w:r>
      <w:r w:rsidRPr="00A06261">
        <w:rPr>
          <w:rFonts w:asciiTheme="minorHAnsi" w:hAnsiTheme="minorHAnsi" w:cs="Arial"/>
        </w:rPr>
        <w:t xml:space="preserve"> oraz wyjaśnieniami i zmianami SIWZ przekazanymi przez Zamawiającego i</w:t>
      </w:r>
      <w:r w:rsidR="00C74E20" w:rsidRPr="00A06261">
        <w:rPr>
          <w:rFonts w:asciiTheme="minorHAnsi" w:hAnsiTheme="minorHAnsi" w:cs="Arial"/>
        </w:rPr>
        <w:t> </w:t>
      </w:r>
      <w:r w:rsidRPr="00A06261">
        <w:rPr>
          <w:rFonts w:asciiTheme="minorHAnsi" w:hAnsiTheme="minorHAnsi" w:cs="Arial"/>
        </w:rPr>
        <w:t>uznajemy się za związanych określonymi w nich postanowieniami i zasadami postępowania.</w:t>
      </w:r>
    </w:p>
    <w:p w:rsidR="002B088A" w:rsidRPr="00A06261" w:rsidRDefault="00DA0C44" w:rsidP="00E85FD4">
      <w:pPr>
        <w:pStyle w:val="Zwykytekst"/>
        <w:numPr>
          <w:ilvl w:val="0"/>
          <w:numId w:val="16"/>
        </w:numPr>
        <w:tabs>
          <w:tab w:val="clear" w:pos="357"/>
          <w:tab w:val="left" w:pos="426"/>
        </w:tabs>
        <w:spacing w:before="240"/>
        <w:jc w:val="both"/>
        <w:rPr>
          <w:rFonts w:asciiTheme="minorHAnsi" w:hAnsiTheme="minorHAnsi" w:cs="Arial"/>
        </w:rPr>
      </w:pPr>
      <w:r w:rsidRPr="00A06261">
        <w:rPr>
          <w:rFonts w:asciiTheme="minorHAnsi" w:hAnsiTheme="minorHAnsi" w:cs="Arial"/>
          <w:b/>
        </w:rPr>
        <w:t>INFORMUJEMY</w:t>
      </w:r>
      <w:r w:rsidR="002B088A" w:rsidRPr="00A06261">
        <w:rPr>
          <w:rFonts w:asciiTheme="minorHAnsi" w:hAnsiTheme="minorHAnsi" w:cs="Arial"/>
        </w:rPr>
        <w:t>, że</w:t>
      </w:r>
      <w:r w:rsidR="00064F0B">
        <w:rPr>
          <w:rFonts w:asciiTheme="minorHAnsi" w:hAnsiTheme="minorHAnsi" w:cs="Arial"/>
        </w:rPr>
        <w:t>:</w:t>
      </w:r>
      <w:r w:rsidRPr="00A06261">
        <w:rPr>
          <w:rFonts w:asciiTheme="minorHAnsi" w:hAnsiTheme="minorHAnsi" w:cs="Arial"/>
        </w:rPr>
        <w:t>**</w:t>
      </w:r>
    </w:p>
    <w:p w:rsidR="002B088A" w:rsidRPr="00A06261" w:rsidRDefault="002B088A" w:rsidP="00582604">
      <w:pPr>
        <w:numPr>
          <w:ilvl w:val="0"/>
          <w:numId w:val="3"/>
        </w:numPr>
        <w:tabs>
          <w:tab w:val="left" w:pos="426"/>
        </w:tabs>
        <w:suppressAutoHyphens/>
        <w:spacing w:before="120"/>
        <w:ind w:left="0" w:right="23" w:firstLine="0"/>
        <w:jc w:val="both"/>
        <w:rPr>
          <w:rFonts w:asciiTheme="minorHAnsi" w:hAnsiTheme="minorHAnsi" w:cs="Arial"/>
          <w:sz w:val="20"/>
          <w:szCs w:val="20"/>
          <w:lang w:eastAsia="en-US"/>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 xml:space="preserve">nie będzie </w:t>
      </w:r>
      <w:r w:rsidRPr="00A06261">
        <w:rPr>
          <w:rFonts w:asciiTheme="minorHAnsi" w:hAnsiTheme="minorHAnsi" w:cs="Arial"/>
          <w:sz w:val="20"/>
          <w:szCs w:val="20"/>
        </w:rPr>
        <w:t>prowadzić do powstania u Zamawiającego obowiązku podatkowego</w:t>
      </w:r>
      <w:r w:rsidR="00064F0B">
        <w:rPr>
          <w:rFonts w:asciiTheme="minorHAnsi" w:hAnsiTheme="minorHAnsi" w:cs="Arial"/>
          <w:sz w:val="20"/>
          <w:szCs w:val="20"/>
        </w:rPr>
        <w:t>.</w:t>
      </w:r>
      <w:r w:rsidR="008E7666" w:rsidRPr="00A06261">
        <w:rPr>
          <w:rFonts w:asciiTheme="minorHAnsi" w:hAnsiTheme="minorHAnsi" w:cs="Arial"/>
          <w:sz w:val="20"/>
          <w:szCs w:val="20"/>
        </w:rPr>
        <w:t>*</w:t>
      </w:r>
    </w:p>
    <w:p w:rsidR="008E7666" w:rsidRPr="00A06261" w:rsidRDefault="002B088A" w:rsidP="00582604">
      <w:pPr>
        <w:numPr>
          <w:ilvl w:val="0"/>
          <w:numId w:val="3"/>
        </w:numPr>
        <w:tabs>
          <w:tab w:val="left" w:pos="426"/>
        </w:tabs>
        <w:suppressAutoHyphens/>
        <w:spacing w:before="120"/>
        <w:ind w:left="0" w:right="23" w:firstLine="0"/>
        <w:jc w:val="both"/>
        <w:rPr>
          <w:rFonts w:asciiTheme="minorHAnsi" w:hAnsiTheme="minorHAnsi" w:cs="Arial"/>
          <w:b/>
          <w:bCs/>
          <w:sz w:val="20"/>
          <w:szCs w:val="20"/>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będzie</w:t>
      </w:r>
      <w:r w:rsidRPr="00A06261">
        <w:rPr>
          <w:rFonts w:asciiTheme="minorHAnsi" w:hAnsiTheme="minorHAnsi" w:cs="Arial"/>
          <w:sz w:val="20"/>
          <w:szCs w:val="20"/>
        </w:rPr>
        <w:t xml:space="preserve"> prowadzić do powstania u Zamawiającego obowiązku podatkowego w odniesieniu do następujących </w:t>
      </w:r>
      <w:r w:rsidRPr="00A06261">
        <w:rPr>
          <w:rFonts w:asciiTheme="minorHAnsi" w:hAnsiTheme="minorHAnsi" w:cs="Arial"/>
          <w:iCs/>
          <w:sz w:val="20"/>
          <w:szCs w:val="20"/>
        </w:rPr>
        <w:t>towarów/ usług (w zależności od przedmiotu zamówienia)</w:t>
      </w:r>
      <w:r w:rsidRPr="00A06261">
        <w:rPr>
          <w:rFonts w:asciiTheme="minorHAnsi" w:hAnsiTheme="minorHAnsi" w:cs="Arial"/>
          <w:sz w:val="20"/>
          <w:szCs w:val="20"/>
        </w:rPr>
        <w:t xml:space="preserve">: </w:t>
      </w:r>
      <w:r w:rsidR="00AF6C8F" w:rsidRPr="00A06261">
        <w:rPr>
          <w:rFonts w:asciiTheme="minorHAnsi" w:hAnsiTheme="minorHAnsi" w:cs="Arial"/>
          <w:sz w:val="20"/>
          <w:szCs w:val="20"/>
        </w:rPr>
        <w:t>……………</w:t>
      </w:r>
      <w:r w:rsidR="00064F0B">
        <w:rPr>
          <w:rFonts w:asciiTheme="minorHAnsi" w:hAnsiTheme="minorHAnsi" w:cs="Arial"/>
          <w:sz w:val="20"/>
          <w:szCs w:val="20"/>
        </w:rPr>
        <w:t>………………………………………</w:t>
      </w:r>
      <w:r w:rsidR="00AF6C8F" w:rsidRPr="00A06261">
        <w:rPr>
          <w:rFonts w:asciiTheme="minorHAnsi" w:hAnsiTheme="minorHAnsi" w:cs="Arial"/>
          <w:sz w:val="20"/>
          <w:szCs w:val="20"/>
        </w:rPr>
        <w:t>………</w:t>
      </w:r>
      <w:r w:rsidR="008E7666" w:rsidRPr="00A06261">
        <w:rPr>
          <w:rFonts w:asciiTheme="minorHAnsi" w:hAnsiTheme="minorHAnsi" w:cs="Arial"/>
          <w:sz w:val="20"/>
          <w:szCs w:val="20"/>
        </w:rPr>
        <w:t>*</w:t>
      </w:r>
      <w:r w:rsidR="00064F0B">
        <w:rPr>
          <w:rFonts w:asciiTheme="minorHAnsi" w:hAnsiTheme="minorHAnsi" w:cs="Arial"/>
          <w:sz w:val="20"/>
          <w:szCs w:val="20"/>
        </w:rPr>
        <w:t>.</w:t>
      </w:r>
    </w:p>
    <w:p w:rsidR="002B088A" w:rsidRPr="00A06261" w:rsidRDefault="002B088A" w:rsidP="00582604">
      <w:pPr>
        <w:tabs>
          <w:tab w:val="left" w:pos="426"/>
        </w:tabs>
        <w:suppressAutoHyphens/>
        <w:spacing w:before="120"/>
        <w:ind w:right="23"/>
        <w:jc w:val="both"/>
        <w:rPr>
          <w:rFonts w:asciiTheme="minorHAnsi" w:hAnsiTheme="minorHAnsi" w:cs="Arial"/>
          <w:b/>
          <w:bCs/>
          <w:sz w:val="20"/>
          <w:szCs w:val="20"/>
        </w:rPr>
      </w:pPr>
      <w:r w:rsidRPr="00A06261">
        <w:rPr>
          <w:rFonts w:asciiTheme="minorHAnsi" w:hAnsiTheme="minorHAnsi" w:cs="Arial"/>
          <w:sz w:val="20"/>
          <w:szCs w:val="20"/>
        </w:rPr>
        <w:t xml:space="preserve">Wartość </w:t>
      </w:r>
      <w:r w:rsidRPr="00A06261">
        <w:rPr>
          <w:rFonts w:asciiTheme="minorHAnsi" w:hAnsiTheme="minorHAnsi" w:cs="Arial"/>
          <w:iCs/>
          <w:sz w:val="20"/>
          <w:szCs w:val="20"/>
        </w:rPr>
        <w:t>towaru/ usług</w:t>
      </w:r>
      <w:r w:rsidRPr="00A06261">
        <w:rPr>
          <w:rFonts w:asciiTheme="minorHAnsi" w:hAnsiTheme="minorHAnsi" w:cs="Arial"/>
          <w:sz w:val="20"/>
          <w:szCs w:val="20"/>
        </w:rPr>
        <w:t xml:space="preserve"> </w:t>
      </w:r>
      <w:r w:rsidRPr="00A06261">
        <w:rPr>
          <w:rFonts w:asciiTheme="minorHAnsi" w:hAnsiTheme="minorHAnsi" w:cs="Arial"/>
          <w:iCs/>
          <w:sz w:val="20"/>
          <w:szCs w:val="20"/>
        </w:rPr>
        <w:t>(w zależności od przedmiotu zamówienia)</w:t>
      </w:r>
      <w:r w:rsidRPr="00A06261">
        <w:rPr>
          <w:rFonts w:asciiTheme="minorHAnsi" w:hAnsiTheme="minorHAnsi" w:cs="Arial"/>
          <w:sz w:val="20"/>
          <w:szCs w:val="20"/>
        </w:rPr>
        <w:t xml:space="preserve"> powodująca obowiązek podatkowy u Zamawiającego to </w:t>
      </w:r>
      <w:r w:rsidR="00AF6C8F" w:rsidRPr="00A06261">
        <w:rPr>
          <w:rFonts w:asciiTheme="minorHAnsi" w:hAnsiTheme="minorHAnsi" w:cs="Arial"/>
          <w:sz w:val="20"/>
          <w:szCs w:val="20"/>
        </w:rPr>
        <w:t>…………………..zł netto</w:t>
      </w:r>
      <w:r w:rsidRPr="00A06261">
        <w:rPr>
          <w:rFonts w:asciiTheme="minorHAnsi" w:hAnsiTheme="minorHAnsi" w:cs="Arial"/>
          <w:sz w:val="20"/>
          <w:szCs w:val="20"/>
        </w:rPr>
        <w:t>*</w:t>
      </w:r>
      <w:r w:rsidRPr="00064F0B">
        <w:rPr>
          <w:rFonts w:asciiTheme="minorHAnsi" w:hAnsiTheme="minorHAnsi" w:cs="Arial"/>
          <w:bCs/>
          <w:sz w:val="20"/>
          <w:szCs w:val="20"/>
        </w:rPr>
        <w:t>.</w:t>
      </w:r>
    </w:p>
    <w:p w:rsidR="004F03FE" w:rsidRPr="00A06261" w:rsidRDefault="004F03FE" w:rsidP="00E85FD4">
      <w:pPr>
        <w:pStyle w:val="Zwykytekst"/>
        <w:numPr>
          <w:ilvl w:val="0"/>
          <w:numId w:val="16"/>
        </w:numPr>
        <w:tabs>
          <w:tab w:val="clear" w:pos="357"/>
          <w:tab w:val="left" w:pos="426"/>
        </w:tabs>
        <w:spacing w:before="240"/>
        <w:jc w:val="both"/>
        <w:rPr>
          <w:rFonts w:asciiTheme="minorHAnsi" w:hAnsiTheme="minorHAnsi" w:cs="Arial"/>
          <w:b/>
          <w:bCs/>
        </w:rPr>
      </w:pPr>
      <w:r w:rsidRPr="00A06261">
        <w:rPr>
          <w:rFonts w:asciiTheme="minorHAnsi" w:hAnsiTheme="minorHAnsi" w:cs="Arial"/>
          <w:b/>
          <w:bCs/>
        </w:rPr>
        <w:t>ZAMIERZAMY</w:t>
      </w:r>
      <w:r w:rsidRPr="00A06261">
        <w:rPr>
          <w:rFonts w:asciiTheme="minorHAnsi" w:hAnsiTheme="minorHAnsi" w:cs="Arial"/>
        </w:rPr>
        <w:t xml:space="preserve"> powierzyć podwykonawcom wykonanie następujących części zamówienia:</w:t>
      </w:r>
    </w:p>
    <w:tbl>
      <w:tblPr>
        <w:tblW w:w="5000" w:type="pct"/>
        <w:tblLook w:val="04A0" w:firstRow="1" w:lastRow="0" w:firstColumn="1" w:lastColumn="0" w:noHBand="0" w:noVBand="1"/>
      </w:tblPr>
      <w:tblGrid>
        <w:gridCol w:w="3738"/>
        <w:gridCol w:w="5832"/>
      </w:tblGrid>
      <w:tr w:rsidR="00AF6C8F" w:rsidRPr="00A06261" w:rsidTr="00AF6C8F">
        <w:tc>
          <w:tcPr>
            <w:tcW w:w="1953" w:type="pct"/>
            <w:vAlign w:val="center"/>
          </w:tcPr>
          <w:p w:rsidR="00AF6C8F" w:rsidRPr="00A06261" w:rsidRDefault="00AF6C8F" w:rsidP="00064F0B">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Część zamówienia</w:t>
            </w:r>
          </w:p>
        </w:tc>
        <w:tc>
          <w:tcPr>
            <w:tcW w:w="3047" w:type="pct"/>
            <w:vAlign w:val="center"/>
          </w:tcPr>
          <w:p w:rsidR="00AF6C8F" w:rsidRPr="00A06261" w:rsidRDefault="00AF6C8F" w:rsidP="00064F0B">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Nazwa podwykonawcy</w:t>
            </w:r>
          </w:p>
          <w:p w:rsidR="00AF6C8F" w:rsidRPr="00A06261" w:rsidRDefault="00AF6C8F" w:rsidP="00064F0B">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(o ile jest to wiadome podać firmy Podwykonawców)</w:t>
            </w:r>
          </w:p>
        </w:tc>
      </w:tr>
    </w:tbl>
    <w:p w:rsidR="00CB6C95" w:rsidRPr="00064F0B" w:rsidRDefault="008C249F" w:rsidP="00E85FD4">
      <w:pPr>
        <w:pStyle w:val="Zwykytekst"/>
        <w:numPr>
          <w:ilvl w:val="0"/>
          <w:numId w:val="16"/>
        </w:numPr>
        <w:tabs>
          <w:tab w:val="clear" w:pos="357"/>
          <w:tab w:val="left" w:pos="426"/>
        </w:tabs>
        <w:spacing w:before="240"/>
        <w:jc w:val="both"/>
        <w:rPr>
          <w:rFonts w:asciiTheme="minorHAnsi" w:hAnsiTheme="minorHAnsi" w:cs="Arial"/>
          <w:kern w:val="28"/>
        </w:rPr>
      </w:pPr>
      <w:r w:rsidRPr="00A06261">
        <w:rPr>
          <w:rFonts w:asciiTheme="minorHAnsi" w:hAnsiTheme="minorHAnsi" w:cs="Arial"/>
          <w:b/>
          <w:bCs/>
        </w:rPr>
        <w:t>OŚWIADCZAMY</w:t>
      </w:r>
      <w:r w:rsidRPr="00A06261">
        <w:rPr>
          <w:rFonts w:asciiTheme="minorHAnsi" w:hAnsiTheme="minorHAnsi" w:cs="Arial"/>
          <w:bCs/>
        </w:rPr>
        <w:t>, że informacje i dokumenty stanowiące tajemnicę przedsiębiorstwa</w:t>
      </w:r>
      <w:r w:rsidRPr="00A06261">
        <w:rPr>
          <w:rFonts w:asciiTheme="minorHAnsi" w:hAnsiTheme="minorHAnsi" w:cs="Arial"/>
          <w:b/>
          <w:bCs/>
        </w:rPr>
        <w:t xml:space="preserve"> </w:t>
      </w:r>
      <w:r w:rsidR="00AF6C8F" w:rsidRPr="00A06261">
        <w:rPr>
          <w:rFonts w:asciiTheme="minorHAnsi" w:hAnsiTheme="minorHAnsi" w:cs="Arial"/>
          <w:bCs/>
        </w:rPr>
        <w:t>w </w:t>
      </w:r>
      <w:r w:rsidRPr="00A06261">
        <w:rPr>
          <w:rFonts w:asciiTheme="minorHAnsi" w:hAnsiTheme="minorHAnsi" w:cs="Arial"/>
          <w:bCs/>
        </w:rPr>
        <w:t xml:space="preserve">rozumieniu przepisów </w:t>
      </w:r>
      <w:r w:rsidR="00E31B01" w:rsidRPr="00A06261">
        <w:rPr>
          <w:rFonts w:asciiTheme="minorHAnsi" w:hAnsiTheme="minorHAnsi" w:cs="Arial"/>
          <w:bCs/>
        </w:rPr>
        <w:t xml:space="preserve">ustawy </w:t>
      </w:r>
      <w:r w:rsidRPr="00A06261">
        <w:rPr>
          <w:rFonts w:asciiTheme="minorHAnsi" w:hAnsiTheme="minorHAnsi" w:cs="Arial"/>
          <w:bCs/>
        </w:rPr>
        <w:t xml:space="preserve">o zwalczaniu nieuczciwej konkurencji </w:t>
      </w:r>
      <w:r w:rsidR="008923A9" w:rsidRPr="00A06261">
        <w:rPr>
          <w:rFonts w:asciiTheme="minorHAnsi" w:hAnsiTheme="minorHAnsi" w:cs="Arial"/>
        </w:rPr>
        <w:t xml:space="preserve">zawarte są na </w:t>
      </w:r>
      <w:r w:rsidR="00AF6C8F" w:rsidRPr="00A06261">
        <w:rPr>
          <w:rFonts w:asciiTheme="minorHAnsi" w:hAnsiTheme="minorHAnsi" w:cs="Arial"/>
        </w:rPr>
        <w:t>stronach </w:t>
      </w:r>
      <w:r w:rsidR="008923A9" w:rsidRPr="00A06261">
        <w:rPr>
          <w:rFonts w:asciiTheme="minorHAnsi" w:hAnsiTheme="minorHAnsi" w:cs="Arial"/>
        </w:rPr>
        <w:t>……</w:t>
      </w:r>
      <w:r w:rsidRPr="00A06261">
        <w:rPr>
          <w:rFonts w:asciiTheme="minorHAnsi" w:hAnsiTheme="minorHAnsi" w:cs="Arial"/>
        </w:rPr>
        <w:t xml:space="preserve"> </w:t>
      </w:r>
      <w:r w:rsidR="00E31B01" w:rsidRPr="00A06261">
        <w:rPr>
          <w:rFonts w:asciiTheme="minorHAnsi" w:hAnsiTheme="minorHAnsi" w:cs="Arial"/>
        </w:rPr>
        <w:t>niniejszej oferty</w:t>
      </w:r>
      <w:r w:rsidRPr="00A06261">
        <w:rPr>
          <w:rFonts w:asciiTheme="minorHAnsi" w:hAnsiTheme="minorHAnsi" w:cs="Arial"/>
        </w:rPr>
        <w:t>.</w:t>
      </w:r>
    </w:p>
    <w:p w:rsidR="00CB6C95" w:rsidRPr="00064F0B" w:rsidRDefault="00630D20" w:rsidP="00E85FD4">
      <w:pPr>
        <w:pStyle w:val="Zwykytekst"/>
        <w:numPr>
          <w:ilvl w:val="0"/>
          <w:numId w:val="16"/>
        </w:numPr>
        <w:tabs>
          <w:tab w:val="clear" w:pos="357"/>
          <w:tab w:val="left" w:pos="426"/>
        </w:tabs>
        <w:spacing w:before="240"/>
        <w:jc w:val="both"/>
        <w:rPr>
          <w:rFonts w:asciiTheme="minorHAnsi" w:hAnsiTheme="minorHAnsi" w:cs="Arial"/>
          <w:kern w:val="28"/>
        </w:rPr>
      </w:pPr>
      <w:r w:rsidRPr="00A06261">
        <w:rPr>
          <w:rFonts w:asciiTheme="minorHAnsi" w:hAnsiTheme="minorHAnsi" w:cs="Arial"/>
        </w:rPr>
        <w:t>Wykonawca jest małym</w:t>
      </w:r>
      <w:r w:rsidR="00CB6C95" w:rsidRPr="00A06261">
        <w:rPr>
          <w:rFonts w:asciiTheme="minorHAnsi" w:hAnsiTheme="minorHAnsi" w:cs="Arial"/>
        </w:rPr>
        <w:t>*</w:t>
      </w:r>
      <w:r w:rsidRPr="00A06261">
        <w:rPr>
          <w:rFonts w:asciiTheme="minorHAnsi" w:hAnsiTheme="minorHAnsi" w:cs="Arial"/>
        </w:rPr>
        <w:t xml:space="preserve"> / średnim</w:t>
      </w:r>
      <w:r w:rsidR="00CB6C95" w:rsidRPr="00A06261">
        <w:rPr>
          <w:rFonts w:asciiTheme="minorHAnsi" w:hAnsiTheme="minorHAnsi" w:cs="Arial"/>
        </w:rPr>
        <w:t>*</w:t>
      </w:r>
      <w:r w:rsidRPr="00A06261">
        <w:rPr>
          <w:rFonts w:asciiTheme="minorHAnsi" w:hAnsiTheme="minorHAnsi" w:cs="Arial"/>
        </w:rPr>
        <w:t xml:space="preserve"> przedsiębiorcą.</w:t>
      </w:r>
    </w:p>
    <w:p w:rsidR="00C33D3E" w:rsidRPr="00A06261" w:rsidRDefault="00C33D3E" w:rsidP="00E85FD4">
      <w:pPr>
        <w:pStyle w:val="Zwykytekst"/>
        <w:numPr>
          <w:ilvl w:val="0"/>
          <w:numId w:val="16"/>
        </w:numPr>
        <w:tabs>
          <w:tab w:val="clear" w:pos="357"/>
          <w:tab w:val="left" w:pos="426"/>
        </w:tabs>
        <w:spacing w:before="240"/>
        <w:jc w:val="both"/>
        <w:rPr>
          <w:rFonts w:asciiTheme="minorHAnsi" w:hAnsiTheme="minorHAnsi" w:cs="Arial"/>
        </w:rPr>
      </w:pPr>
      <w:r w:rsidRPr="00A06261">
        <w:rPr>
          <w:rFonts w:asciiTheme="minorHAnsi" w:hAnsiTheme="minorHAnsi" w:cs="Arial"/>
        </w:rPr>
        <w:t>Integralnymi załącznikami do niniejszej oferty są:</w:t>
      </w:r>
    </w:p>
    <w:p w:rsidR="00C33D3E" w:rsidRPr="00A06261" w:rsidRDefault="00C33D3E" w:rsidP="00582604">
      <w:pPr>
        <w:widowControl w:val="0"/>
        <w:tabs>
          <w:tab w:val="left" w:pos="426"/>
        </w:tabs>
        <w:spacing w:before="120"/>
        <w:jc w:val="both"/>
        <w:rPr>
          <w:rFonts w:asciiTheme="minorHAnsi" w:hAnsiTheme="minorHAnsi" w:cs="Arial"/>
          <w:bCs/>
          <w:sz w:val="20"/>
          <w:szCs w:val="20"/>
        </w:rPr>
      </w:pPr>
      <w:r w:rsidRPr="00A06261">
        <w:rPr>
          <w:rFonts w:asciiTheme="minorHAnsi" w:hAnsiTheme="minorHAnsi" w:cs="Arial"/>
          <w:bCs/>
          <w:sz w:val="20"/>
          <w:szCs w:val="20"/>
        </w:rPr>
        <w:t>...................................................................................................................................................................</w:t>
      </w:r>
    </w:p>
    <w:p w:rsidR="00064F0B" w:rsidRDefault="00064F0B" w:rsidP="00582604">
      <w:pPr>
        <w:pStyle w:val="Zwykytekst"/>
        <w:tabs>
          <w:tab w:val="left" w:pos="426"/>
        </w:tabs>
        <w:spacing w:before="120"/>
        <w:ind w:right="23"/>
        <w:jc w:val="both"/>
        <w:rPr>
          <w:rFonts w:asciiTheme="minorHAnsi" w:hAnsiTheme="minorHAnsi" w:cs="Arial"/>
          <w:sz w:val="16"/>
          <w:szCs w:val="16"/>
        </w:rPr>
      </w:pPr>
    </w:p>
    <w:p w:rsidR="00064F0B" w:rsidRDefault="00064F0B" w:rsidP="00582604">
      <w:pPr>
        <w:pStyle w:val="Zwykytekst"/>
        <w:tabs>
          <w:tab w:val="left" w:pos="426"/>
        </w:tabs>
        <w:spacing w:before="120"/>
        <w:ind w:right="23"/>
        <w:jc w:val="both"/>
        <w:rPr>
          <w:rFonts w:asciiTheme="minorHAnsi" w:hAnsiTheme="minorHAnsi" w:cs="Arial"/>
          <w:sz w:val="16"/>
          <w:szCs w:val="16"/>
        </w:rPr>
      </w:pPr>
    </w:p>
    <w:tbl>
      <w:tblPr>
        <w:tblW w:w="5000" w:type="pct"/>
        <w:tblCellMar>
          <w:left w:w="180" w:type="dxa"/>
          <w:right w:w="180" w:type="dxa"/>
        </w:tblCellMar>
        <w:tblLook w:val="0000" w:firstRow="0" w:lastRow="0" w:firstColumn="0" w:lastColumn="0" w:noHBand="0" w:noVBand="0"/>
      </w:tblPr>
      <w:tblGrid>
        <w:gridCol w:w="4857"/>
        <w:gridCol w:w="4857"/>
      </w:tblGrid>
      <w:tr w:rsidR="00064F0B" w:rsidRPr="00037A43" w:rsidTr="00EC2F36">
        <w:trPr>
          <w:trHeight w:val="959"/>
        </w:trPr>
        <w:tc>
          <w:tcPr>
            <w:tcW w:w="2500" w:type="pct"/>
            <w:tcBorders>
              <w:top w:val="nil"/>
              <w:left w:val="nil"/>
              <w:bottom w:val="nil"/>
              <w:right w:val="nil"/>
            </w:tcBorders>
          </w:tcPr>
          <w:p w:rsidR="00064F0B" w:rsidRPr="00037A43" w:rsidRDefault="00064F0B" w:rsidP="00EC2F36">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64F0B" w:rsidRPr="00037A43" w:rsidRDefault="00064F0B" w:rsidP="00EC2F36">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64F0B" w:rsidRPr="00037A43" w:rsidRDefault="00064F0B" w:rsidP="00EC2F36">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064F0B" w:rsidRPr="00037A43" w:rsidRDefault="00064F0B" w:rsidP="00EC2F36">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064F0B" w:rsidRDefault="00064F0B" w:rsidP="00582604">
      <w:pPr>
        <w:pStyle w:val="Zwykytekst"/>
        <w:tabs>
          <w:tab w:val="left" w:pos="426"/>
        </w:tabs>
        <w:spacing w:before="120"/>
        <w:ind w:right="23"/>
        <w:jc w:val="both"/>
        <w:rPr>
          <w:rFonts w:asciiTheme="minorHAnsi" w:hAnsiTheme="minorHAnsi" w:cs="Arial"/>
          <w:sz w:val="16"/>
          <w:szCs w:val="16"/>
        </w:rPr>
      </w:pPr>
    </w:p>
    <w:p w:rsidR="007C5FF2" w:rsidRPr="00A06261" w:rsidRDefault="00064F0B" w:rsidP="00582604">
      <w:pPr>
        <w:pStyle w:val="Zwykytekst"/>
        <w:tabs>
          <w:tab w:val="left" w:pos="426"/>
        </w:tabs>
        <w:spacing w:before="120"/>
        <w:ind w:right="23"/>
        <w:jc w:val="both"/>
        <w:rPr>
          <w:rFonts w:asciiTheme="minorHAnsi" w:hAnsiTheme="minorHAnsi" w:cs="Arial"/>
          <w:sz w:val="16"/>
          <w:szCs w:val="16"/>
        </w:rPr>
      </w:pPr>
      <w:r>
        <w:rPr>
          <w:rFonts w:asciiTheme="minorHAnsi" w:hAnsiTheme="minorHAnsi" w:cs="Arial"/>
          <w:sz w:val="16"/>
          <w:szCs w:val="16"/>
        </w:rPr>
        <w:t>*</w:t>
      </w:r>
      <w:r w:rsidR="007C5FF2" w:rsidRPr="00A06261">
        <w:rPr>
          <w:rFonts w:asciiTheme="minorHAnsi" w:hAnsiTheme="minorHAnsi" w:cs="Arial"/>
          <w:sz w:val="16"/>
          <w:szCs w:val="16"/>
        </w:rPr>
        <w:t>niepotrzebne skreślić</w:t>
      </w:r>
    </w:p>
    <w:p w:rsidR="00DA0C44" w:rsidRPr="00A06261" w:rsidRDefault="00064F0B" w:rsidP="00582604">
      <w:pPr>
        <w:tabs>
          <w:tab w:val="left" w:pos="426"/>
        </w:tabs>
        <w:spacing w:before="120"/>
        <w:jc w:val="both"/>
        <w:rPr>
          <w:rFonts w:asciiTheme="minorHAnsi" w:hAnsiTheme="minorHAnsi" w:cs="Arial"/>
          <w:iCs/>
          <w:sz w:val="16"/>
          <w:szCs w:val="16"/>
        </w:rPr>
      </w:pPr>
      <w:r>
        <w:rPr>
          <w:rFonts w:asciiTheme="minorHAnsi" w:hAnsiTheme="minorHAnsi" w:cs="Arial"/>
          <w:iCs/>
          <w:sz w:val="16"/>
          <w:szCs w:val="16"/>
        </w:rPr>
        <w:t>**</w:t>
      </w:r>
      <w:r w:rsidR="00DA0C44" w:rsidRPr="00A06261">
        <w:rPr>
          <w:rFonts w:asciiTheme="minorHAnsi" w:hAnsiTheme="minorHAnsi" w:cs="Arial"/>
          <w:iCs/>
          <w:sz w:val="16"/>
          <w:szCs w:val="16"/>
        </w:rPr>
        <w:t>dotyczy Wykonawców</w:t>
      </w:r>
      <w:r w:rsidR="00DA0C44" w:rsidRPr="00A06261">
        <w:rPr>
          <w:rFonts w:asciiTheme="minorHAnsi" w:hAnsiTheme="minorHAnsi" w:cs="Arial"/>
          <w:sz w:val="16"/>
          <w:szCs w:val="16"/>
        </w:rPr>
        <w:t xml:space="preserve">, </w:t>
      </w:r>
      <w:r w:rsidR="00DA0C44" w:rsidRPr="00A06261">
        <w:rPr>
          <w:rFonts w:asciiTheme="minorHAnsi" w:hAnsiTheme="minorHAnsi" w:cs="Arial"/>
          <w:iCs/>
          <w:sz w:val="16"/>
          <w:szCs w:val="16"/>
        </w:rPr>
        <w:t>których oferty będą generować obowiązek doliczania wartości podatku VAT do wartości netto oferty, tj. w przypadku:</w:t>
      </w:r>
    </w:p>
    <w:p w:rsidR="00DA0C44" w:rsidRPr="00A06261" w:rsidRDefault="00DA0C44" w:rsidP="00064F0B">
      <w:pPr>
        <w:pStyle w:val="Akapitzlist"/>
        <w:numPr>
          <w:ilvl w:val="0"/>
          <w:numId w:val="2"/>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wewnątrzwspólnotowego nabycia towarów,</w:t>
      </w:r>
    </w:p>
    <w:p w:rsidR="00DA0C44" w:rsidRPr="00A06261" w:rsidRDefault="00DA0C44" w:rsidP="00064F0B">
      <w:pPr>
        <w:pStyle w:val="Akapitzlist"/>
        <w:numPr>
          <w:ilvl w:val="0"/>
          <w:numId w:val="2"/>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mechanizmu odwróconego obciążenia, o którym mowa w art. 17 ust. 1 pkt 7 ustawy o podatku od towarów i usług,</w:t>
      </w:r>
    </w:p>
    <w:p w:rsidR="00DA0C44" w:rsidRPr="00A06261" w:rsidRDefault="00DA0C44" w:rsidP="00064F0B">
      <w:pPr>
        <w:pStyle w:val="Akapitzlist"/>
        <w:numPr>
          <w:ilvl w:val="0"/>
          <w:numId w:val="2"/>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importu usług lub importu towarów, z którymi wiąże się obowiązek doliczenia przez zamawiającego przy porównywaniu cen ofertowych podatku VAT.</w:t>
      </w:r>
    </w:p>
    <w:p w:rsidR="00C4612B" w:rsidRDefault="00C4612B" w:rsidP="00582604">
      <w:pPr>
        <w:tabs>
          <w:tab w:val="left" w:pos="426"/>
        </w:tabs>
        <w:spacing w:before="120"/>
        <w:jc w:val="right"/>
        <w:rPr>
          <w:rFonts w:asciiTheme="minorHAnsi" w:hAnsiTheme="minorHAnsi" w:cs="Arial"/>
          <w:sz w:val="20"/>
          <w:szCs w:val="20"/>
        </w:rPr>
      </w:pPr>
    </w:p>
    <w:p w:rsidR="00C4612B" w:rsidRDefault="00C4612B" w:rsidP="00582604">
      <w:pPr>
        <w:tabs>
          <w:tab w:val="left" w:pos="426"/>
        </w:tabs>
        <w:spacing w:before="120"/>
        <w:jc w:val="right"/>
        <w:rPr>
          <w:rFonts w:asciiTheme="minorHAnsi" w:hAnsiTheme="minorHAnsi" w:cs="Arial"/>
          <w:sz w:val="20"/>
          <w:szCs w:val="20"/>
        </w:rPr>
      </w:pPr>
    </w:p>
    <w:p w:rsidR="00C4612B" w:rsidRDefault="00C4612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7F39A8" w:rsidRDefault="007F39A8" w:rsidP="00582604">
      <w:pPr>
        <w:tabs>
          <w:tab w:val="left" w:pos="426"/>
        </w:tabs>
        <w:spacing w:before="120"/>
        <w:jc w:val="right"/>
        <w:rPr>
          <w:rFonts w:asciiTheme="minorHAnsi" w:hAnsiTheme="minorHAnsi" w:cs="Arial"/>
          <w:sz w:val="20"/>
          <w:szCs w:val="20"/>
        </w:rPr>
      </w:pPr>
      <w:r>
        <w:rPr>
          <w:rFonts w:asciiTheme="minorHAnsi" w:hAnsiTheme="minorHAnsi" w:cs="Arial"/>
          <w:sz w:val="20"/>
          <w:szCs w:val="20"/>
        </w:rPr>
        <w:t>Załącznik nr 2</w:t>
      </w:r>
    </w:p>
    <w:p w:rsidR="007F39A8" w:rsidRPr="007E5CAD" w:rsidRDefault="001073D8" w:rsidP="0097506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Pr>
          <w:rFonts w:asciiTheme="minorHAnsi" w:hAnsiTheme="minorHAnsi" w:cs="Arial"/>
          <w:b/>
          <w:sz w:val="20"/>
          <w:szCs w:val="20"/>
        </w:rPr>
        <w:t>WYKAZ KADRY</w:t>
      </w:r>
      <w:r w:rsidR="001732D1" w:rsidRPr="001732D1">
        <w:rPr>
          <w:rFonts w:asciiTheme="minorHAnsi" w:hAnsiTheme="minorHAnsi" w:cs="Arial"/>
          <w:b/>
          <w:sz w:val="20"/>
          <w:szCs w:val="20"/>
        </w:rPr>
        <w:t xml:space="preserve"> </w:t>
      </w:r>
      <w:r w:rsidR="001732D1">
        <w:rPr>
          <w:rFonts w:asciiTheme="minorHAnsi" w:hAnsiTheme="minorHAnsi" w:cs="Arial"/>
          <w:b/>
          <w:sz w:val="20"/>
          <w:szCs w:val="20"/>
        </w:rPr>
        <w:t>DLA ZADANIA NR 1,2,3,4,5,6,7,8,9,10,11,12,13,14*</w:t>
      </w:r>
    </w:p>
    <w:p w:rsidR="00064987" w:rsidRPr="00064987" w:rsidRDefault="00064987" w:rsidP="00064987">
      <w:pPr>
        <w:pStyle w:val="Tekstpodstawowy31"/>
        <w:tabs>
          <w:tab w:val="left" w:pos="426"/>
        </w:tabs>
        <w:ind w:left="284"/>
        <w:rPr>
          <w:rFonts w:asciiTheme="minorHAnsi" w:hAnsiTheme="minorHAnsi" w:cstheme="minorHAnsi"/>
          <w:bCs/>
          <w:color w:val="000000"/>
          <w:sz w:val="22"/>
          <w:szCs w:val="22"/>
        </w:rPr>
      </w:pPr>
      <w:r w:rsidRPr="00064987">
        <w:rPr>
          <w:rFonts w:asciiTheme="minorHAnsi" w:hAnsiTheme="minorHAnsi" w:cstheme="minorHAnsi"/>
          <w:sz w:val="22"/>
          <w:szCs w:val="22"/>
        </w:rPr>
        <w:t xml:space="preserve">Usługi edukacyjne - </w:t>
      </w:r>
      <w:r w:rsidRPr="00064987">
        <w:rPr>
          <w:rFonts w:asciiTheme="minorHAnsi" w:hAnsiTheme="minorHAnsi" w:cstheme="minorHAnsi"/>
          <w:bCs/>
          <w:color w:val="000000"/>
          <w:sz w:val="22"/>
          <w:szCs w:val="22"/>
        </w:rPr>
        <w:t>Wybór 9 opiekunów szkół podstawowych i  5 opiekunów szkół ponadgimnazjalnych do wsparcia merytorycznego nauczycieli matematyki, uczniów i rodziców, w podziale na 14 zadań w projekcie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w:t>
      </w:r>
    </w:p>
    <w:p w:rsidR="00064987" w:rsidRPr="0084120F" w:rsidRDefault="00064987" w:rsidP="00064987">
      <w:pPr>
        <w:jc w:val="center"/>
        <w:rPr>
          <w:rFonts w:ascii="Tahoma" w:hAnsi="Tahoma" w:cs="Tahoma"/>
          <w:sz w:val="18"/>
          <w:szCs w:val="18"/>
        </w:rPr>
      </w:pPr>
      <w:r w:rsidRPr="0084120F">
        <w:rPr>
          <w:rFonts w:ascii="Tahoma" w:hAnsi="Tahoma" w:cs="Tahoma"/>
          <w:sz w:val="18"/>
          <w:szCs w:val="18"/>
        </w:rPr>
        <w:t xml:space="preserve">CPV </w:t>
      </w:r>
      <w:r>
        <w:rPr>
          <w:rFonts w:ascii="Tahoma" w:hAnsi="Tahoma" w:cs="Tahoma"/>
          <w:sz w:val="18"/>
          <w:szCs w:val="18"/>
        </w:rPr>
        <w:t>80400000-8</w:t>
      </w:r>
    </w:p>
    <w:p w:rsidR="00FC4C9A" w:rsidRDefault="007E5CAD" w:rsidP="007E5CAD">
      <w:pPr>
        <w:pStyle w:val="Standardowytekst"/>
        <w:tabs>
          <w:tab w:val="left" w:pos="426"/>
        </w:tabs>
        <w:spacing w:before="120"/>
        <w:rPr>
          <w:rFonts w:asciiTheme="minorHAnsi" w:hAnsiTheme="minorHAnsi" w:cs="Arial"/>
          <w:bCs/>
        </w:rPr>
      </w:pPr>
      <w:r w:rsidRPr="00516543">
        <w:rPr>
          <w:rFonts w:asciiTheme="minorHAnsi" w:hAnsiTheme="minorHAnsi" w:cs="Arial"/>
          <w:bCs/>
        </w:rPr>
        <w:t>Nazwa i adres Wykonawcy:</w:t>
      </w:r>
      <w:r>
        <w:rPr>
          <w:rFonts w:asciiTheme="minorHAnsi" w:hAnsiTheme="minorHAnsi" w:cs="Arial"/>
          <w:bCs/>
        </w:rPr>
        <w:t xml:space="preserve"> </w:t>
      </w:r>
      <w:r w:rsidRPr="00516543">
        <w:rPr>
          <w:rFonts w:asciiTheme="minorHAnsi" w:hAnsiTheme="minorHAnsi" w:cs="Arial"/>
          <w:bCs/>
        </w:rPr>
        <w:t>...........................................................................................</w:t>
      </w:r>
    </w:p>
    <w:p w:rsidR="00B04255" w:rsidRDefault="00B04255" w:rsidP="007E5CAD">
      <w:pPr>
        <w:pStyle w:val="Standardowytekst"/>
        <w:tabs>
          <w:tab w:val="left" w:pos="426"/>
        </w:tabs>
        <w:spacing w:before="120"/>
        <w:rPr>
          <w:rFonts w:asciiTheme="minorHAnsi" w:hAnsiTheme="minorHAnsi" w:cs="Arial"/>
          <w:bCs/>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1979"/>
        <w:gridCol w:w="2187"/>
        <w:gridCol w:w="1378"/>
        <w:gridCol w:w="1727"/>
        <w:gridCol w:w="1806"/>
      </w:tblGrid>
      <w:tr w:rsidR="001073D8" w:rsidRPr="00C25803" w:rsidTr="00825759">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b/>
                <w:sz w:val="16"/>
                <w:szCs w:val="16"/>
              </w:rPr>
            </w:pPr>
            <w:r w:rsidRPr="00C25803">
              <w:rPr>
                <w:rFonts w:asciiTheme="minorHAnsi" w:hAnsiTheme="minorHAnsi" w:cs="Tahoma"/>
                <w:b/>
                <w:sz w:val="16"/>
                <w:szCs w:val="16"/>
              </w:rPr>
              <w:t xml:space="preserve">Lp. </w:t>
            </w:r>
          </w:p>
        </w:tc>
        <w:tc>
          <w:tcPr>
            <w:tcW w:w="1050"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b/>
                <w:sz w:val="16"/>
                <w:szCs w:val="16"/>
              </w:rPr>
            </w:pPr>
            <w:r w:rsidRPr="00C25803">
              <w:rPr>
                <w:rFonts w:asciiTheme="minorHAnsi" w:hAnsiTheme="minorHAnsi" w:cs="Tahoma"/>
                <w:b/>
                <w:sz w:val="16"/>
                <w:szCs w:val="16"/>
              </w:rPr>
              <w:t xml:space="preserve">Imię i nazwisko </w:t>
            </w:r>
          </w:p>
        </w:tc>
        <w:tc>
          <w:tcPr>
            <w:tcW w:w="1160"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b/>
                <w:sz w:val="16"/>
                <w:szCs w:val="16"/>
              </w:rPr>
            </w:pPr>
            <w:r w:rsidRPr="00C25803">
              <w:rPr>
                <w:rFonts w:asciiTheme="minorHAnsi" w:hAnsiTheme="minorHAnsi" w:cs="Tahoma"/>
                <w:b/>
                <w:sz w:val="16"/>
                <w:szCs w:val="16"/>
              </w:rPr>
              <w:t xml:space="preserve">Zakres wykonywanych czynności </w:t>
            </w:r>
          </w:p>
        </w:tc>
        <w:tc>
          <w:tcPr>
            <w:tcW w:w="731"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b/>
                <w:sz w:val="16"/>
                <w:szCs w:val="16"/>
              </w:rPr>
            </w:pPr>
            <w:r w:rsidRPr="00C25803">
              <w:rPr>
                <w:rFonts w:asciiTheme="minorHAnsi" w:hAnsiTheme="minorHAnsi" w:cs="Tahoma"/>
                <w:b/>
                <w:sz w:val="16"/>
                <w:szCs w:val="16"/>
              </w:rPr>
              <w:t xml:space="preserve">Wykształcenie </w:t>
            </w:r>
          </w:p>
        </w:tc>
        <w:tc>
          <w:tcPr>
            <w:tcW w:w="916"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b/>
                <w:sz w:val="16"/>
                <w:szCs w:val="16"/>
              </w:rPr>
            </w:pPr>
            <w:r w:rsidRPr="00C25803">
              <w:rPr>
                <w:rFonts w:asciiTheme="minorHAnsi" w:hAnsiTheme="minorHAnsi" w:cs="Tahoma"/>
                <w:b/>
                <w:sz w:val="16"/>
                <w:szCs w:val="16"/>
              </w:rPr>
              <w:t xml:space="preserve">Doświadczenie zawodowe </w:t>
            </w:r>
          </w:p>
        </w:tc>
        <w:tc>
          <w:tcPr>
            <w:tcW w:w="959"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b/>
                <w:sz w:val="16"/>
                <w:szCs w:val="16"/>
              </w:rPr>
            </w:pPr>
            <w:r w:rsidRPr="00C25803">
              <w:rPr>
                <w:rFonts w:asciiTheme="minorHAnsi" w:hAnsiTheme="minorHAnsi" w:cs="Tahoma"/>
                <w:b/>
                <w:sz w:val="16"/>
                <w:szCs w:val="16"/>
              </w:rPr>
              <w:t xml:space="preserve">Informacja </w:t>
            </w:r>
          </w:p>
          <w:p w:rsidR="001073D8" w:rsidRPr="00C25803" w:rsidRDefault="001073D8" w:rsidP="00825759">
            <w:pPr>
              <w:widowControl w:val="0"/>
              <w:jc w:val="center"/>
              <w:rPr>
                <w:rFonts w:asciiTheme="minorHAnsi" w:hAnsiTheme="minorHAnsi" w:cs="Tahoma"/>
                <w:b/>
                <w:sz w:val="16"/>
                <w:szCs w:val="16"/>
              </w:rPr>
            </w:pPr>
            <w:r w:rsidRPr="00C25803">
              <w:rPr>
                <w:rFonts w:asciiTheme="minorHAnsi" w:hAnsiTheme="minorHAnsi" w:cs="Tahoma"/>
                <w:b/>
                <w:sz w:val="16"/>
                <w:szCs w:val="16"/>
              </w:rPr>
              <w:t>o podstawie dysponowania  wymienioną osobą przez Wykonawcę</w:t>
            </w:r>
          </w:p>
        </w:tc>
      </w:tr>
      <w:tr w:rsidR="001073D8" w:rsidRPr="00C25803" w:rsidTr="00825759">
        <w:trPr>
          <w:trHeight w:val="454"/>
        </w:trPr>
        <w:tc>
          <w:tcPr>
            <w:tcW w:w="185"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1</w:t>
            </w:r>
          </w:p>
        </w:tc>
        <w:tc>
          <w:tcPr>
            <w:tcW w:w="1050"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2</w:t>
            </w:r>
          </w:p>
        </w:tc>
        <w:tc>
          <w:tcPr>
            <w:tcW w:w="1160"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3</w:t>
            </w:r>
          </w:p>
        </w:tc>
        <w:tc>
          <w:tcPr>
            <w:tcW w:w="731"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4</w:t>
            </w:r>
          </w:p>
        </w:tc>
        <w:tc>
          <w:tcPr>
            <w:tcW w:w="916"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5</w:t>
            </w:r>
          </w:p>
        </w:tc>
        <w:tc>
          <w:tcPr>
            <w:tcW w:w="959"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6.</w:t>
            </w:r>
          </w:p>
        </w:tc>
      </w:tr>
      <w:tr w:rsidR="001073D8" w:rsidRPr="00C25803" w:rsidTr="00825759">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p>
        </w:tc>
        <w:tc>
          <w:tcPr>
            <w:tcW w:w="1050"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jc w:val="center"/>
              <w:rPr>
                <w:rFonts w:asciiTheme="minorHAnsi" w:hAnsiTheme="minorHAnsi" w:cs="Tahoma"/>
                <w:sz w:val="16"/>
                <w:szCs w:val="16"/>
              </w:rPr>
            </w:pPr>
          </w:p>
        </w:tc>
        <w:tc>
          <w:tcPr>
            <w:tcW w:w="731"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rPr>
                <w:rFonts w:asciiTheme="minorHAnsi" w:hAnsiTheme="minorHAnsi" w:cs="Tahoma"/>
                <w:sz w:val="16"/>
                <w:szCs w:val="16"/>
              </w:rPr>
            </w:pPr>
          </w:p>
        </w:tc>
        <w:tc>
          <w:tcPr>
            <w:tcW w:w="916"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825759">
            <w:pPr>
              <w:widowControl w:val="0"/>
              <w:rPr>
                <w:rFonts w:asciiTheme="minorHAnsi" w:hAnsiTheme="minorHAnsi" w:cs="Tahoma"/>
                <w:sz w:val="16"/>
                <w:szCs w:val="16"/>
              </w:rPr>
            </w:pPr>
          </w:p>
        </w:tc>
        <w:tc>
          <w:tcPr>
            <w:tcW w:w="959" w:type="pct"/>
            <w:tcBorders>
              <w:top w:val="single" w:sz="4" w:space="0" w:color="auto"/>
              <w:left w:val="single" w:sz="4" w:space="0" w:color="auto"/>
              <w:bottom w:val="single" w:sz="4" w:space="0" w:color="auto"/>
              <w:right w:val="single" w:sz="4" w:space="0" w:color="auto"/>
            </w:tcBorders>
            <w:vAlign w:val="center"/>
            <w:hideMark/>
          </w:tcPr>
          <w:p w:rsidR="001073D8" w:rsidRPr="00C25803" w:rsidRDefault="001073D8" w:rsidP="00224EC5">
            <w:pPr>
              <w:numPr>
                <w:ilvl w:val="0"/>
                <w:numId w:val="28"/>
              </w:numPr>
              <w:tabs>
                <w:tab w:val="left" w:pos="249"/>
              </w:tabs>
              <w:ind w:left="0" w:firstLine="0"/>
              <w:rPr>
                <w:rFonts w:asciiTheme="minorHAnsi" w:hAnsiTheme="minorHAnsi" w:cs="Tahoma"/>
                <w:sz w:val="16"/>
                <w:szCs w:val="16"/>
              </w:rPr>
            </w:pPr>
            <w:r w:rsidRPr="00C25803">
              <w:rPr>
                <w:rFonts w:asciiTheme="minorHAnsi" w:hAnsiTheme="minorHAnsi" w:cs="Tahoma"/>
                <w:sz w:val="16"/>
                <w:szCs w:val="16"/>
              </w:rPr>
              <w:t xml:space="preserve">dysponuje ** - </w:t>
            </w:r>
            <w:r w:rsidRPr="00C25803">
              <w:rPr>
                <w:rFonts w:asciiTheme="minorHAnsi" w:hAnsiTheme="minorHAnsi" w:cs="Tahoma"/>
                <w:sz w:val="16"/>
                <w:szCs w:val="16"/>
              </w:rPr>
              <w:br/>
              <w:t>Wykonawca winien podać podstawę dysponowania</w:t>
            </w:r>
          </w:p>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w:t>
            </w:r>
          </w:p>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(np. umowa o pracę, umowa zlecenie, umowa o dzieło)</w:t>
            </w:r>
          </w:p>
          <w:p w:rsidR="001073D8" w:rsidRPr="00C25803" w:rsidRDefault="001073D8" w:rsidP="00825759">
            <w:pPr>
              <w:widowControl w:val="0"/>
              <w:jc w:val="center"/>
              <w:rPr>
                <w:rFonts w:asciiTheme="minorHAnsi" w:hAnsiTheme="minorHAnsi" w:cs="Tahoma"/>
                <w:sz w:val="16"/>
                <w:szCs w:val="16"/>
              </w:rPr>
            </w:pPr>
            <w:r w:rsidRPr="00C25803">
              <w:rPr>
                <w:rFonts w:asciiTheme="minorHAnsi" w:hAnsiTheme="minorHAnsi" w:cs="Tahoma"/>
                <w:sz w:val="16"/>
                <w:szCs w:val="16"/>
              </w:rPr>
              <w:t>lub</w:t>
            </w:r>
          </w:p>
          <w:p w:rsidR="001073D8" w:rsidRPr="00C25803" w:rsidRDefault="001073D8" w:rsidP="00224EC5">
            <w:pPr>
              <w:numPr>
                <w:ilvl w:val="0"/>
                <w:numId w:val="28"/>
              </w:numPr>
              <w:tabs>
                <w:tab w:val="left" w:pos="-7867"/>
                <w:tab w:val="left" w:pos="249"/>
              </w:tabs>
              <w:ind w:left="0" w:firstLine="0"/>
              <w:rPr>
                <w:rFonts w:asciiTheme="minorHAnsi" w:hAnsiTheme="minorHAnsi" w:cs="Tahoma"/>
                <w:sz w:val="16"/>
                <w:szCs w:val="16"/>
              </w:rPr>
            </w:pPr>
            <w:r w:rsidRPr="00C25803">
              <w:rPr>
                <w:rFonts w:asciiTheme="minorHAnsi" w:hAnsiTheme="minorHAnsi" w:cs="Tahoma"/>
                <w:sz w:val="16"/>
                <w:szCs w:val="16"/>
              </w:rPr>
              <w:t xml:space="preserve">będzie dysponował **- Wykonawca winien załączyć </w:t>
            </w:r>
            <w:r w:rsidRPr="00C25803">
              <w:rPr>
                <w:rFonts w:asciiTheme="minorHAnsi" w:hAnsiTheme="minorHAnsi" w:cs="Tahoma"/>
                <w:sz w:val="16"/>
                <w:szCs w:val="16"/>
              </w:rPr>
              <w:br/>
              <w:t xml:space="preserve">do oferty oryginał pisemnego zobowiązania podmiotu udostępniającego </w:t>
            </w:r>
          </w:p>
          <w:p w:rsidR="001073D8" w:rsidRPr="00C25803" w:rsidRDefault="001073D8" w:rsidP="00825759">
            <w:pPr>
              <w:widowControl w:val="0"/>
              <w:jc w:val="center"/>
              <w:rPr>
                <w:rFonts w:asciiTheme="minorHAnsi" w:hAnsiTheme="minorHAnsi" w:cs="Tahoma"/>
                <w:sz w:val="16"/>
                <w:szCs w:val="16"/>
              </w:rPr>
            </w:pPr>
          </w:p>
        </w:tc>
      </w:tr>
      <w:tr w:rsidR="001073D8" w:rsidRPr="00C25803" w:rsidTr="00825759">
        <w:trPr>
          <w:trHeight w:val="919"/>
        </w:trPr>
        <w:tc>
          <w:tcPr>
            <w:tcW w:w="185" w:type="pct"/>
            <w:tcBorders>
              <w:top w:val="single" w:sz="4" w:space="0" w:color="auto"/>
              <w:left w:val="single" w:sz="4" w:space="0" w:color="auto"/>
              <w:bottom w:val="single" w:sz="4" w:space="0" w:color="auto"/>
              <w:right w:val="single" w:sz="4" w:space="0" w:color="auto"/>
            </w:tcBorders>
            <w:vAlign w:val="center"/>
          </w:tcPr>
          <w:p w:rsidR="001073D8" w:rsidRPr="00C25803" w:rsidRDefault="001073D8" w:rsidP="00825759">
            <w:pPr>
              <w:widowControl w:val="0"/>
              <w:jc w:val="center"/>
              <w:rPr>
                <w:rFonts w:asciiTheme="minorHAnsi" w:hAnsiTheme="minorHAnsi" w:cs="Tahoma"/>
                <w:sz w:val="16"/>
                <w:szCs w:val="16"/>
              </w:rPr>
            </w:pPr>
          </w:p>
        </w:tc>
        <w:tc>
          <w:tcPr>
            <w:tcW w:w="1050" w:type="pct"/>
            <w:tcBorders>
              <w:top w:val="single" w:sz="4" w:space="0" w:color="auto"/>
              <w:left w:val="single" w:sz="4" w:space="0" w:color="auto"/>
              <w:bottom w:val="single" w:sz="4" w:space="0" w:color="auto"/>
              <w:right w:val="single" w:sz="4" w:space="0" w:color="auto"/>
            </w:tcBorders>
            <w:vAlign w:val="center"/>
          </w:tcPr>
          <w:p w:rsidR="001073D8" w:rsidRPr="00C25803" w:rsidRDefault="001073D8" w:rsidP="00825759">
            <w:pPr>
              <w:widowControl w:val="0"/>
              <w:jc w:val="center"/>
              <w:rPr>
                <w:rFonts w:asciiTheme="minorHAnsi" w:hAnsiTheme="minorHAnsi" w:cs="Tahoma"/>
                <w:sz w:val="16"/>
                <w:szCs w:val="16"/>
              </w:rPr>
            </w:pPr>
          </w:p>
        </w:tc>
        <w:tc>
          <w:tcPr>
            <w:tcW w:w="1160" w:type="pct"/>
            <w:tcBorders>
              <w:top w:val="single" w:sz="4" w:space="0" w:color="auto"/>
              <w:left w:val="single" w:sz="4" w:space="0" w:color="auto"/>
              <w:bottom w:val="single" w:sz="4" w:space="0" w:color="auto"/>
              <w:right w:val="single" w:sz="4" w:space="0" w:color="auto"/>
            </w:tcBorders>
            <w:vAlign w:val="center"/>
          </w:tcPr>
          <w:p w:rsidR="001073D8" w:rsidRPr="00C25803" w:rsidRDefault="001073D8" w:rsidP="00825759">
            <w:pPr>
              <w:widowControl w:val="0"/>
              <w:jc w:val="center"/>
              <w:rPr>
                <w:rFonts w:asciiTheme="minorHAnsi" w:hAnsiTheme="minorHAnsi" w:cs="Tahoma"/>
                <w:sz w:val="16"/>
                <w:szCs w:val="16"/>
              </w:rPr>
            </w:pPr>
          </w:p>
        </w:tc>
        <w:tc>
          <w:tcPr>
            <w:tcW w:w="731" w:type="pct"/>
            <w:tcBorders>
              <w:top w:val="single" w:sz="4" w:space="0" w:color="auto"/>
              <w:left w:val="single" w:sz="4" w:space="0" w:color="auto"/>
              <w:bottom w:val="single" w:sz="4" w:space="0" w:color="auto"/>
              <w:right w:val="single" w:sz="4" w:space="0" w:color="auto"/>
            </w:tcBorders>
            <w:vAlign w:val="center"/>
          </w:tcPr>
          <w:p w:rsidR="001073D8" w:rsidRPr="00C25803" w:rsidRDefault="001073D8" w:rsidP="00825759">
            <w:pPr>
              <w:widowControl w:val="0"/>
              <w:rPr>
                <w:rFonts w:asciiTheme="minorHAnsi" w:hAnsiTheme="minorHAnsi" w:cs="Tahoma"/>
                <w:sz w:val="16"/>
                <w:szCs w:val="16"/>
              </w:rPr>
            </w:pPr>
          </w:p>
        </w:tc>
        <w:tc>
          <w:tcPr>
            <w:tcW w:w="916" w:type="pct"/>
            <w:tcBorders>
              <w:top w:val="single" w:sz="4" w:space="0" w:color="auto"/>
              <w:left w:val="single" w:sz="4" w:space="0" w:color="auto"/>
              <w:bottom w:val="single" w:sz="4" w:space="0" w:color="auto"/>
              <w:right w:val="single" w:sz="4" w:space="0" w:color="auto"/>
            </w:tcBorders>
            <w:vAlign w:val="center"/>
          </w:tcPr>
          <w:p w:rsidR="001073D8" w:rsidRPr="00C25803" w:rsidRDefault="001073D8" w:rsidP="00825759">
            <w:pPr>
              <w:widowControl w:val="0"/>
              <w:rPr>
                <w:rFonts w:asciiTheme="minorHAnsi" w:hAnsiTheme="minorHAnsi" w:cs="Tahoma"/>
                <w:sz w:val="16"/>
                <w:szCs w:val="16"/>
              </w:rPr>
            </w:pPr>
          </w:p>
        </w:tc>
        <w:tc>
          <w:tcPr>
            <w:tcW w:w="959" w:type="pct"/>
            <w:tcBorders>
              <w:top w:val="single" w:sz="4" w:space="0" w:color="auto"/>
              <w:left w:val="single" w:sz="4" w:space="0" w:color="auto"/>
              <w:bottom w:val="single" w:sz="4" w:space="0" w:color="auto"/>
              <w:right w:val="single" w:sz="4" w:space="0" w:color="auto"/>
            </w:tcBorders>
            <w:vAlign w:val="center"/>
          </w:tcPr>
          <w:p w:rsidR="001073D8" w:rsidRPr="00C25803" w:rsidRDefault="001073D8" w:rsidP="00224EC5">
            <w:pPr>
              <w:numPr>
                <w:ilvl w:val="0"/>
                <w:numId w:val="29"/>
              </w:numPr>
              <w:tabs>
                <w:tab w:val="left" w:pos="249"/>
              </w:tabs>
              <w:rPr>
                <w:rFonts w:asciiTheme="minorHAnsi" w:hAnsiTheme="minorHAnsi" w:cs="Tahoma"/>
                <w:sz w:val="16"/>
                <w:szCs w:val="16"/>
              </w:rPr>
            </w:pPr>
            <w:r w:rsidRPr="00C25803">
              <w:rPr>
                <w:rFonts w:asciiTheme="minorHAnsi" w:hAnsiTheme="minorHAnsi" w:cs="Tahoma"/>
                <w:sz w:val="16"/>
                <w:szCs w:val="16"/>
              </w:rPr>
              <w:t xml:space="preserve">dysponuje ** - </w:t>
            </w:r>
            <w:r w:rsidRPr="00C25803">
              <w:rPr>
                <w:rFonts w:asciiTheme="minorHAnsi" w:hAnsiTheme="minorHAnsi" w:cs="Tahoma"/>
                <w:sz w:val="16"/>
                <w:szCs w:val="16"/>
              </w:rPr>
              <w:br/>
              <w:t>Wykonawca winien podać podstawę dysponowania</w:t>
            </w:r>
          </w:p>
          <w:p w:rsidR="001073D8" w:rsidRPr="00C25803" w:rsidRDefault="001073D8" w:rsidP="001073D8">
            <w:pPr>
              <w:widowControl w:val="0"/>
              <w:jc w:val="center"/>
              <w:rPr>
                <w:rFonts w:asciiTheme="minorHAnsi" w:hAnsiTheme="minorHAnsi" w:cs="Tahoma"/>
                <w:sz w:val="16"/>
                <w:szCs w:val="16"/>
              </w:rPr>
            </w:pPr>
            <w:r w:rsidRPr="00C25803">
              <w:rPr>
                <w:rFonts w:asciiTheme="minorHAnsi" w:hAnsiTheme="minorHAnsi" w:cs="Tahoma"/>
                <w:sz w:val="16"/>
                <w:szCs w:val="16"/>
              </w:rPr>
              <w:t>……………………………………..</w:t>
            </w:r>
          </w:p>
          <w:p w:rsidR="001073D8" w:rsidRPr="00C25803" w:rsidRDefault="001073D8" w:rsidP="001073D8">
            <w:pPr>
              <w:widowControl w:val="0"/>
              <w:jc w:val="center"/>
              <w:rPr>
                <w:rFonts w:asciiTheme="minorHAnsi" w:hAnsiTheme="minorHAnsi" w:cs="Tahoma"/>
                <w:sz w:val="16"/>
                <w:szCs w:val="16"/>
              </w:rPr>
            </w:pPr>
            <w:r w:rsidRPr="00C25803">
              <w:rPr>
                <w:rFonts w:asciiTheme="minorHAnsi" w:hAnsiTheme="minorHAnsi" w:cs="Tahoma"/>
                <w:sz w:val="16"/>
                <w:szCs w:val="16"/>
              </w:rPr>
              <w:t>(np. umowa o pracę, umowa zlecenie, umowa o dzieło)</w:t>
            </w:r>
          </w:p>
          <w:p w:rsidR="001073D8" w:rsidRPr="00C25803" w:rsidRDefault="001073D8" w:rsidP="001073D8">
            <w:pPr>
              <w:widowControl w:val="0"/>
              <w:jc w:val="center"/>
              <w:rPr>
                <w:rFonts w:asciiTheme="minorHAnsi" w:hAnsiTheme="minorHAnsi" w:cs="Tahoma"/>
                <w:sz w:val="16"/>
                <w:szCs w:val="16"/>
              </w:rPr>
            </w:pPr>
            <w:r w:rsidRPr="00C25803">
              <w:rPr>
                <w:rFonts w:asciiTheme="minorHAnsi" w:hAnsiTheme="minorHAnsi" w:cs="Tahoma"/>
                <w:sz w:val="16"/>
                <w:szCs w:val="16"/>
              </w:rPr>
              <w:t>lub</w:t>
            </w:r>
          </w:p>
          <w:p w:rsidR="001073D8" w:rsidRPr="00C25803" w:rsidRDefault="001073D8" w:rsidP="00224EC5">
            <w:pPr>
              <w:numPr>
                <w:ilvl w:val="0"/>
                <w:numId w:val="29"/>
              </w:numPr>
              <w:tabs>
                <w:tab w:val="left" w:pos="-7867"/>
                <w:tab w:val="left" w:pos="249"/>
              </w:tabs>
              <w:ind w:left="0" w:firstLine="0"/>
              <w:rPr>
                <w:rFonts w:asciiTheme="minorHAnsi" w:hAnsiTheme="minorHAnsi" w:cs="Tahoma"/>
                <w:sz w:val="16"/>
                <w:szCs w:val="16"/>
              </w:rPr>
            </w:pPr>
            <w:r w:rsidRPr="00C25803">
              <w:rPr>
                <w:rFonts w:asciiTheme="minorHAnsi" w:hAnsiTheme="minorHAnsi" w:cs="Tahoma"/>
                <w:sz w:val="16"/>
                <w:szCs w:val="16"/>
              </w:rPr>
              <w:t xml:space="preserve">będzie dysponował **- Wykonawca winien załączyć </w:t>
            </w:r>
            <w:r w:rsidRPr="00C25803">
              <w:rPr>
                <w:rFonts w:asciiTheme="minorHAnsi" w:hAnsiTheme="minorHAnsi" w:cs="Tahoma"/>
                <w:sz w:val="16"/>
                <w:szCs w:val="16"/>
              </w:rPr>
              <w:br/>
              <w:t xml:space="preserve">do oferty oryginał pisemnego zobowiązania podmiotu udostępniającego </w:t>
            </w:r>
          </w:p>
          <w:p w:rsidR="001073D8" w:rsidRPr="00C25803" w:rsidRDefault="001073D8" w:rsidP="001073D8">
            <w:pPr>
              <w:tabs>
                <w:tab w:val="left" w:pos="249"/>
              </w:tabs>
              <w:rPr>
                <w:rFonts w:asciiTheme="minorHAnsi" w:hAnsiTheme="minorHAnsi" w:cs="Tahoma"/>
                <w:sz w:val="16"/>
                <w:szCs w:val="16"/>
              </w:rPr>
            </w:pPr>
          </w:p>
        </w:tc>
      </w:tr>
    </w:tbl>
    <w:p w:rsidR="00B04255" w:rsidRDefault="00B04255" w:rsidP="007E5CAD">
      <w:pPr>
        <w:pStyle w:val="Standardowytekst"/>
        <w:tabs>
          <w:tab w:val="left" w:pos="426"/>
        </w:tabs>
        <w:spacing w:before="120"/>
        <w:rPr>
          <w:rFonts w:asciiTheme="minorHAnsi" w:hAnsiTheme="minorHAnsi" w:cs="Arial"/>
          <w:bCs/>
        </w:rPr>
      </w:pPr>
    </w:p>
    <w:p w:rsidR="00B04255" w:rsidRPr="00A2796C" w:rsidRDefault="00B04255" w:rsidP="00B04255">
      <w:pPr>
        <w:ind w:left="567" w:hanging="567"/>
        <w:jc w:val="both"/>
        <w:rPr>
          <w:rFonts w:ascii="Tahoma" w:hAnsi="Tahoma" w:cs="Tahoma"/>
          <w:sz w:val="18"/>
          <w:szCs w:val="18"/>
        </w:rPr>
      </w:pPr>
    </w:p>
    <w:p w:rsidR="007E5CAD" w:rsidRPr="00A2796C" w:rsidRDefault="007E5CAD" w:rsidP="002D031F">
      <w:pPr>
        <w:tabs>
          <w:tab w:val="left" w:pos="426"/>
        </w:tabs>
        <w:spacing w:before="120"/>
        <w:jc w:val="center"/>
        <w:rPr>
          <w:rFonts w:asciiTheme="minorHAnsi" w:hAnsiTheme="minorHAnsi" w:cs="Arial"/>
          <w:sz w:val="20"/>
          <w:szCs w:val="20"/>
        </w:rPr>
      </w:pPr>
    </w:p>
    <w:tbl>
      <w:tblPr>
        <w:tblW w:w="5000" w:type="pct"/>
        <w:tblCellMar>
          <w:left w:w="180" w:type="dxa"/>
          <w:right w:w="180" w:type="dxa"/>
        </w:tblCellMar>
        <w:tblLook w:val="0000" w:firstRow="0" w:lastRow="0" w:firstColumn="0" w:lastColumn="0" w:noHBand="0" w:noVBand="0"/>
      </w:tblPr>
      <w:tblGrid>
        <w:gridCol w:w="4857"/>
        <w:gridCol w:w="4857"/>
      </w:tblGrid>
      <w:tr w:rsidR="007E5CAD" w:rsidRPr="00A2796C" w:rsidTr="00FC4C9A">
        <w:trPr>
          <w:trHeight w:val="959"/>
        </w:trPr>
        <w:tc>
          <w:tcPr>
            <w:tcW w:w="2500" w:type="pct"/>
            <w:tcBorders>
              <w:top w:val="nil"/>
              <w:left w:val="nil"/>
              <w:bottom w:val="nil"/>
              <w:right w:val="nil"/>
            </w:tcBorders>
          </w:tcPr>
          <w:p w:rsidR="007E5CAD" w:rsidRPr="00A2796C" w:rsidRDefault="007E5CAD" w:rsidP="00FC4C9A">
            <w:pPr>
              <w:overflowPunct w:val="0"/>
              <w:adjustRightInd w:val="0"/>
              <w:rPr>
                <w:rFonts w:ascii="Calibri" w:hAnsi="Calibri" w:cs="Tahoma"/>
                <w:kern w:val="28"/>
                <w:sz w:val="18"/>
                <w:szCs w:val="18"/>
              </w:rPr>
            </w:pPr>
            <w:r w:rsidRPr="00A2796C">
              <w:rPr>
                <w:rFonts w:ascii="Calibri" w:hAnsi="Calibri" w:cs="Tahoma"/>
                <w:noProof/>
                <w:spacing w:val="40"/>
                <w:kern w:val="28"/>
                <w:sz w:val="18"/>
                <w:szCs w:val="18"/>
              </w:rPr>
              <w:t>.....................</w:t>
            </w:r>
            <w:r w:rsidRPr="00A2796C">
              <w:rPr>
                <w:rFonts w:ascii="Calibri" w:hAnsi="Calibri" w:cs="Tahoma"/>
                <w:noProof/>
                <w:kern w:val="28"/>
                <w:sz w:val="18"/>
                <w:szCs w:val="18"/>
              </w:rPr>
              <w:t xml:space="preserve">, dnia </w:t>
            </w:r>
            <w:r w:rsidRPr="00A2796C">
              <w:rPr>
                <w:rFonts w:ascii="Calibri" w:hAnsi="Calibri" w:cs="Tahoma"/>
                <w:noProof/>
                <w:spacing w:val="40"/>
                <w:kern w:val="28"/>
                <w:sz w:val="18"/>
                <w:szCs w:val="18"/>
              </w:rPr>
              <w:t>................</w:t>
            </w:r>
          </w:p>
        </w:tc>
        <w:tc>
          <w:tcPr>
            <w:tcW w:w="2500" w:type="pct"/>
            <w:tcBorders>
              <w:top w:val="nil"/>
              <w:left w:val="nil"/>
              <w:bottom w:val="nil"/>
              <w:right w:val="nil"/>
            </w:tcBorders>
          </w:tcPr>
          <w:p w:rsidR="007E5CAD" w:rsidRPr="00A2796C" w:rsidRDefault="007E5CAD" w:rsidP="00FC4C9A">
            <w:pPr>
              <w:widowControl w:val="0"/>
              <w:tabs>
                <w:tab w:val="left" w:pos="425"/>
              </w:tabs>
              <w:overflowPunct w:val="0"/>
              <w:autoSpaceDE w:val="0"/>
              <w:autoSpaceDN w:val="0"/>
              <w:adjustRightInd w:val="0"/>
              <w:jc w:val="center"/>
              <w:rPr>
                <w:rFonts w:ascii="Calibri" w:hAnsi="Calibri" w:cs="Tahoma"/>
                <w:noProof/>
                <w:kern w:val="28"/>
                <w:sz w:val="18"/>
                <w:szCs w:val="18"/>
              </w:rPr>
            </w:pPr>
            <w:r w:rsidRPr="00A2796C">
              <w:rPr>
                <w:rFonts w:ascii="Calibri" w:hAnsi="Calibri" w:cs="Tahoma"/>
                <w:noProof/>
                <w:spacing w:val="40"/>
                <w:kern w:val="28"/>
                <w:sz w:val="18"/>
                <w:szCs w:val="18"/>
              </w:rPr>
              <w:t>.............................................</w:t>
            </w:r>
          </w:p>
          <w:p w:rsidR="007E5CAD" w:rsidRPr="00A2796C" w:rsidRDefault="007E5CAD" w:rsidP="00FC4C9A">
            <w:pPr>
              <w:widowControl w:val="0"/>
              <w:overflowPunct w:val="0"/>
              <w:autoSpaceDE w:val="0"/>
              <w:autoSpaceDN w:val="0"/>
              <w:adjustRightInd w:val="0"/>
              <w:jc w:val="center"/>
              <w:rPr>
                <w:rFonts w:ascii="Calibri" w:hAnsi="Calibri" w:cs="Tahoma"/>
                <w:i/>
                <w:iCs/>
                <w:noProof/>
                <w:kern w:val="28"/>
                <w:sz w:val="16"/>
                <w:szCs w:val="16"/>
              </w:rPr>
            </w:pPr>
            <w:r w:rsidRPr="00A2796C">
              <w:rPr>
                <w:rFonts w:ascii="Calibri" w:hAnsi="Calibri" w:cs="Tahoma"/>
                <w:i/>
                <w:iCs/>
                <w:noProof/>
                <w:kern w:val="28"/>
                <w:sz w:val="16"/>
                <w:szCs w:val="16"/>
              </w:rPr>
              <w:t>imię, nazwisko (pieczęć) i podpis/y osoby/osób</w:t>
            </w:r>
          </w:p>
          <w:p w:rsidR="007E5CAD" w:rsidRPr="00A2796C" w:rsidRDefault="007E5CAD" w:rsidP="00FC4C9A">
            <w:pPr>
              <w:overflowPunct w:val="0"/>
              <w:adjustRightInd w:val="0"/>
              <w:jc w:val="center"/>
              <w:rPr>
                <w:rFonts w:ascii="Calibri" w:hAnsi="Calibri" w:cs="Tahoma"/>
                <w:i/>
                <w:iCs/>
                <w:noProof/>
                <w:kern w:val="28"/>
                <w:sz w:val="16"/>
                <w:szCs w:val="16"/>
              </w:rPr>
            </w:pPr>
            <w:r w:rsidRPr="00A2796C">
              <w:rPr>
                <w:rFonts w:ascii="Calibri" w:hAnsi="Calibri" w:cs="Tahoma"/>
                <w:i/>
                <w:iCs/>
                <w:noProof/>
                <w:kern w:val="28"/>
                <w:sz w:val="16"/>
                <w:szCs w:val="16"/>
              </w:rPr>
              <w:t>upoważnionej/ych do reprezentowania Wykonawcy</w:t>
            </w:r>
          </w:p>
          <w:p w:rsidR="00F4444E" w:rsidRPr="00A2796C" w:rsidRDefault="00F4444E" w:rsidP="00FC4C9A">
            <w:pPr>
              <w:overflowPunct w:val="0"/>
              <w:adjustRightInd w:val="0"/>
              <w:jc w:val="center"/>
              <w:rPr>
                <w:rFonts w:ascii="Calibri" w:hAnsi="Calibri" w:cs="Tahoma"/>
                <w:i/>
                <w:iCs/>
                <w:noProof/>
                <w:kern w:val="28"/>
                <w:sz w:val="16"/>
                <w:szCs w:val="16"/>
              </w:rPr>
            </w:pPr>
          </w:p>
          <w:p w:rsidR="00F4444E" w:rsidRPr="00A2796C" w:rsidRDefault="00F4444E" w:rsidP="00FC4C9A">
            <w:pPr>
              <w:overflowPunct w:val="0"/>
              <w:adjustRightInd w:val="0"/>
              <w:jc w:val="center"/>
              <w:rPr>
                <w:rFonts w:ascii="Calibri" w:hAnsi="Calibri" w:cs="Tahoma"/>
                <w:i/>
                <w:iCs/>
                <w:noProof/>
                <w:kern w:val="28"/>
                <w:sz w:val="16"/>
                <w:szCs w:val="16"/>
              </w:rPr>
            </w:pPr>
          </w:p>
          <w:p w:rsidR="00F4444E" w:rsidRPr="00A2796C" w:rsidRDefault="00F4444E" w:rsidP="00FC4C9A">
            <w:pPr>
              <w:overflowPunct w:val="0"/>
              <w:adjustRightInd w:val="0"/>
              <w:jc w:val="center"/>
              <w:rPr>
                <w:rFonts w:ascii="Calibri" w:hAnsi="Calibri" w:cs="Tahoma"/>
                <w:i/>
                <w:iCs/>
                <w:noProof/>
                <w:kern w:val="28"/>
                <w:sz w:val="16"/>
                <w:szCs w:val="16"/>
              </w:rPr>
            </w:pPr>
          </w:p>
          <w:p w:rsidR="00F4444E" w:rsidRPr="00A2796C" w:rsidRDefault="00F4444E" w:rsidP="00FC4C9A">
            <w:pPr>
              <w:overflowPunct w:val="0"/>
              <w:adjustRightInd w:val="0"/>
              <w:jc w:val="center"/>
              <w:rPr>
                <w:rFonts w:ascii="Calibri" w:hAnsi="Calibri" w:cs="Tahoma"/>
                <w:i/>
                <w:iCs/>
                <w:noProof/>
                <w:kern w:val="28"/>
                <w:sz w:val="16"/>
                <w:szCs w:val="16"/>
              </w:rPr>
            </w:pPr>
          </w:p>
          <w:p w:rsidR="00F4444E" w:rsidRDefault="00F4444E" w:rsidP="00B97064">
            <w:pPr>
              <w:overflowPunct w:val="0"/>
              <w:adjustRightInd w:val="0"/>
              <w:jc w:val="center"/>
              <w:rPr>
                <w:rFonts w:ascii="Calibri" w:hAnsi="Calibri" w:cs="Tahoma"/>
                <w:kern w:val="28"/>
                <w:sz w:val="18"/>
                <w:szCs w:val="18"/>
              </w:rPr>
            </w:pPr>
          </w:p>
          <w:p w:rsidR="003D07BB" w:rsidRDefault="003D07BB" w:rsidP="00B97064">
            <w:pPr>
              <w:overflowPunct w:val="0"/>
              <w:adjustRightInd w:val="0"/>
              <w:jc w:val="center"/>
              <w:rPr>
                <w:rFonts w:ascii="Calibri" w:hAnsi="Calibri" w:cs="Tahoma"/>
                <w:kern w:val="28"/>
                <w:sz w:val="18"/>
                <w:szCs w:val="18"/>
              </w:rPr>
            </w:pPr>
          </w:p>
          <w:p w:rsidR="003D07BB" w:rsidRDefault="003D07BB" w:rsidP="00B97064">
            <w:pPr>
              <w:overflowPunct w:val="0"/>
              <w:adjustRightInd w:val="0"/>
              <w:jc w:val="center"/>
              <w:rPr>
                <w:rFonts w:ascii="Calibri" w:hAnsi="Calibri" w:cs="Tahoma"/>
                <w:kern w:val="28"/>
                <w:sz w:val="18"/>
                <w:szCs w:val="18"/>
              </w:rPr>
            </w:pPr>
          </w:p>
          <w:p w:rsidR="003D07BB" w:rsidRPr="00A2796C" w:rsidRDefault="003D07BB" w:rsidP="00B97064">
            <w:pPr>
              <w:overflowPunct w:val="0"/>
              <w:adjustRightInd w:val="0"/>
              <w:jc w:val="center"/>
              <w:rPr>
                <w:rFonts w:ascii="Calibri" w:hAnsi="Calibri" w:cs="Tahoma"/>
                <w:kern w:val="28"/>
                <w:sz w:val="18"/>
                <w:szCs w:val="18"/>
              </w:rPr>
            </w:pPr>
          </w:p>
        </w:tc>
      </w:tr>
    </w:tbl>
    <w:p w:rsidR="00711810" w:rsidRDefault="00C05D9B" w:rsidP="00582604">
      <w:pPr>
        <w:tabs>
          <w:tab w:val="left" w:pos="426"/>
        </w:tabs>
        <w:spacing w:before="120"/>
        <w:jc w:val="right"/>
        <w:rPr>
          <w:rFonts w:asciiTheme="minorHAnsi" w:hAnsiTheme="minorHAnsi" w:cs="Arial"/>
          <w:sz w:val="20"/>
          <w:szCs w:val="20"/>
        </w:rPr>
      </w:pPr>
      <w:r w:rsidRPr="00A06261">
        <w:rPr>
          <w:rFonts w:asciiTheme="minorHAnsi" w:hAnsiTheme="minorHAnsi" w:cs="Arial"/>
          <w:sz w:val="20"/>
          <w:szCs w:val="20"/>
        </w:rPr>
        <w:lastRenderedPageBreak/>
        <w:t>Załącznik nr 3</w:t>
      </w:r>
    </w:p>
    <w:p w:rsidR="00735E35" w:rsidRDefault="00735E35" w:rsidP="00735E35">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Pr>
          <w:rFonts w:ascii="Tahoma" w:hAnsi="Tahoma" w:cs="Tahoma"/>
          <w:b/>
          <w:bCs/>
          <w:iCs/>
          <w:sz w:val="20"/>
          <w:szCs w:val="20"/>
        </w:rPr>
        <w:t xml:space="preserve">OŚWIADCZENIE O BRAKU PODSTAW DO WYKLUCZENIA </w:t>
      </w:r>
    </w:p>
    <w:p w:rsidR="00260FCB" w:rsidRPr="007E5CAD" w:rsidRDefault="00735E35" w:rsidP="00260FCB">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Pr>
          <w:rFonts w:ascii="Tahoma" w:hAnsi="Tahoma" w:cs="Tahoma"/>
          <w:b/>
          <w:bCs/>
          <w:iCs/>
          <w:sz w:val="20"/>
          <w:szCs w:val="20"/>
        </w:rPr>
        <w:t xml:space="preserve">I SPEŁNIANIU WARUNKÓW UDZIAŁU W POSTĘPOWANIU </w:t>
      </w:r>
      <w:r w:rsidR="001732D1">
        <w:rPr>
          <w:rFonts w:asciiTheme="minorHAnsi" w:hAnsiTheme="minorHAnsi" w:cs="Arial"/>
          <w:b/>
          <w:sz w:val="20"/>
          <w:szCs w:val="20"/>
        </w:rPr>
        <w:t>DLA ZADANIA NR 1,2,3,4,5,6,7,8,9,10,11,12,13,14*</w:t>
      </w:r>
    </w:p>
    <w:p w:rsidR="00735E35" w:rsidRDefault="00735E35" w:rsidP="00735E35">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p>
    <w:p w:rsidR="00735E35" w:rsidRDefault="00735E35" w:rsidP="00735E35">
      <w:pPr>
        <w:jc w:val="both"/>
        <w:rPr>
          <w:rFonts w:ascii="Tahoma" w:hAnsi="Tahoma" w:cs="Tahoma"/>
          <w:bCs/>
          <w:sz w:val="18"/>
          <w:szCs w:val="18"/>
        </w:rPr>
      </w:pPr>
    </w:p>
    <w:p w:rsidR="00735E35" w:rsidRDefault="00735E35" w:rsidP="00735E35">
      <w:pPr>
        <w:jc w:val="both"/>
        <w:rPr>
          <w:rFonts w:ascii="Tahoma" w:hAnsi="Tahoma" w:cs="Tahoma"/>
          <w:bCs/>
          <w:sz w:val="18"/>
          <w:szCs w:val="18"/>
        </w:rPr>
      </w:pPr>
      <w:r>
        <w:rPr>
          <w:rFonts w:ascii="Tahoma" w:hAnsi="Tahoma" w:cs="Tahoma"/>
          <w:bCs/>
          <w:sz w:val="18"/>
          <w:szCs w:val="18"/>
        </w:rPr>
        <w:t xml:space="preserve">Nazwa zadania: </w:t>
      </w:r>
    </w:p>
    <w:p w:rsidR="00064987" w:rsidRPr="00064987" w:rsidRDefault="00064987" w:rsidP="00064987">
      <w:pPr>
        <w:pStyle w:val="Tekstpodstawowy31"/>
        <w:tabs>
          <w:tab w:val="left" w:pos="426"/>
        </w:tabs>
        <w:ind w:left="284"/>
        <w:rPr>
          <w:rFonts w:asciiTheme="minorHAnsi" w:hAnsiTheme="minorHAnsi" w:cstheme="minorHAnsi"/>
          <w:bCs/>
          <w:color w:val="000000"/>
          <w:sz w:val="22"/>
          <w:szCs w:val="22"/>
        </w:rPr>
      </w:pPr>
      <w:r w:rsidRPr="00064987">
        <w:rPr>
          <w:rFonts w:asciiTheme="minorHAnsi" w:hAnsiTheme="minorHAnsi" w:cstheme="minorHAnsi"/>
          <w:sz w:val="22"/>
          <w:szCs w:val="22"/>
        </w:rPr>
        <w:t xml:space="preserve">Usługi edukacyjne - </w:t>
      </w:r>
      <w:r w:rsidRPr="00064987">
        <w:rPr>
          <w:rFonts w:asciiTheme="minorHAnsi" w:hAnsiTheme="minorHAnsi" w:cstheme="minorHAnsi"/>
          <w:bCs/>
          <w:color w:val="000000"/>
          <w:sz w:val="22"/>
          <w:szCs w:val="22"/>
        </w:rPr>
        <w:t>Wybór 9 opiekunów szkół podstawowych i  5 opiekunów szkół ponadgimnazjalnych do wsparcia merytorycznego nauczycieli matematyki, uczniów i rodziców, w podziale na 14 zadań w projekcie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w:t>
      </w:r>
    </w:p>
    <w:p w:rsidR="00064987" w:rsidRPr="0084120F" w:rsidRDefault="00064987" w:rsidP="00064987">
      <w:pPr>
        <w:jc w:val="center"/>
        <w:rPr>
          <w:rFonts w:ascii="Tahoma" w:hAnsi="Tahoma" w:cs="Tahoma"/>
          <w:sz w:val="18"/>
          <w:szCs w:val="18"/>
        </w:rPr>
      </w:pPr>
      <w:r w:rsidRPr="0084120F">
        <w:rPr>
          <w:rFonts w:ascii="Tahoma" w:hAnsi="Tahoma" w:cs="Tahoma"/>
          <w:sz w:val="18"/>
          <w:szCs w:val="18"/>
        </w:rPr>
        <w:t xml:space="preserve">CPV </w:t>
      </w:r>
      <w:r>
        <w:rPr>
          <w:rFonts w:ascii="Tahoma" w:hAnsi="Tahoma" w:cs="Tahoma"/>
          <w:sz w:val="18"/>
          <w:szCs w:val="18"/>
        </w:rPr>
        <w:t>80400000-8</w:t>
      </w:r>
    </w:p>
    <w:p w:rsidR="00735E35" w:rsidRDefault="00735E35" w:rsidP="00735E35">
      <w:pPr>
        <w:jc w:val="both"/>
        <w:rPr>
          <w:rFonts w:ascii="Tahoma" w:hAnsi="Tahoma" w:cs="Tahoma"/>
          <w:bCs/>
          <w:sz w:val="18"/>
          <w:szCs w:val="18"/>
        </w:rPr>
      </w:pPr>
    </w:p>
    <w:p w:rsidR="001732D1" w:rsidRPr="001C251A" w:rsidRDefault="001732D1" w:rsidP="001732D1">
      <w:pPr>
        <w:jc w:val="both"/>
        <w:rPr>
          <w:rFonts w:ascii="Tahoma" w:hAnsi="Tahoma" w:cs="Tahoma"/>
          <w:bCs/>
          <w:sz w:val="18"/>
          <w:szCs w:val="18"/>
        </w:rPr>
      </w:pPr>
      <w:r w:rsidRPr="001C251A">
        <w:rPr>
          <w:rFonts w:ascii="Tahoma" w:hAnsi="Tahoma" w:cs="Tahoma"/>
          <w:bCs/>
          <w:sz w:val="18"/>
          <w:szCs w:val="18"/>
        </w:rPr>
        <w:t>Nazwa i adres Wykonawcy:</w:t>
      </w:r>
    </w:p>
    <w:p w:rsidR="001732D1" w:rsidRPr="001C251A" w:rsidRDefault="001732D1" w:rsidP="001732D1">
      <w:pPr>
        <w:rPr>
          <w:rFonts w:ascii="Tahoma" w:hAnsi="Tahoma" w:cs="Tahoma"/>
          <w:bCs/>
          <w:sz w:val="18"/>
          <w:szCs w:val="18"/>
        </w:rPr>
      </w:pPr>
      <w:r w:rsidRPr="001C251A">
        <w:rPr>
          <w:rFonts w:ascii="Tahoma" w:hAnsi="Tahoma" w:cs="Tahoma"/>
          <w:bCs/>
          <w:sz w:val="18"/>
          <w:szCs w:val="18"/>
        </w:rPr>
        <w:t>...................................................................................................................................................................</w:t>
      </w:r>
    </w:p>
    <w:p w:rsidR="001732D1" w:rsidRPr="001C251A" w:rsidRDefault="001732D1" w:rsidP="001732D1">
      <w:pPr>
        <w:rPr>
          <w:rFonts w:ascii="Tahoma" w:hAnsi="Tahoma" w:cs="Tahoma"/>
          <w:bCs/>
          <w:sz w:val="18"/>
          <w:szCs w:val="18"/>
        </w:rPr>
      </w:pPr>
    </w:p>
    <w:p w:rsidR="001732D1" w:rsidRPr="001C251A" w:rsidRDefault="001732D1" w:rsidP="001732D1">
      <w:pPr>
        <w:rPr>
          <w:rFonts w:ascii="Tahoma" w:hAnsi="Tahoma" w:cs="Tahoma"/>
          <w:bCs/>
          <w:sz w:val="18"/>
          <w:szCs w:val="18"/>
        </w:rPr>
      </w:pPr>
      <w:r w:rsidRPr="001C251A">
        <w:rPr>
          <w:rFonts w:ascii="Tahoma" w:hAnsi="Tahoma" w:cs="Tahoma"/>
          <w:bCs/>
          <w:sz w:val="18"/>
          <w:szCs w:val="18"/>
        </w:rPr>
        <w:t>...................................................................................................................................................................</w:t>
      </w:r>
    </w:p>
    <w:p w:rsidR="001732D1" w:rsidRPr="001C251A" w:rsidRDefault="001732D1" w:rsidP="00224EC5">
      <w:pPr>
        <w:pStyle w:val="Standard"/>
        <w:numPr>
          <w:ilvl w:val="0"/>
          <w:numId w:val="34"/>
        </w:numPr>
        <w:tabs>
          <w:tab w:val="left" w:pos="284"/>
        </w:tabs>
        <w:ind w:left="284" w:hanging="284"/>
        <w:jc w:val="both"/>
        <w:textAlignment w:val="auto"/>
        <w:rPr>
          <w:rFonts w:ascii="Tahoma" w:hAnsi="Tahoma" w:cs="Tahoma"/>
          <w:b/>
          <w:sz w:val="18"/>
          <w:szCs w:val="18"/>
        </w:rPr>
      </w:pPr>
      <w:r w:rsidRPr="001C251A">
        <w:rPr>
          <w:rFonts w:ascii="Tahoma" w:hAnsi="Tahoma" w:cs="Tahoma"/>
          <w:b/>
          <w:bCs/>
          <w:sz w:val="18"/>
          <w:szCs w:val="18"/>
        </w:rPr>
        <w:t xml:space="preserve">Oświadczam, że nie podlegam wykluczeniu z postępowania na podstawie </w:t>
      </w:r>
      <w:bookmarkStart w:id="1" w:name="_Hlk497165143"/>
      <w:r w:rsidRPr="001C251A">
        <w:rPr>
          <w:rFonts w:ascii="Tahoma" w:hAnsi="Tahoma" w:cs="Tahoma"/>
          <w:b/>
          <w:sz w:val="18"/>
          <w:szCs w:val="18"/>
        </w:rPr>
        <w:t>przesłanek określonych w</w:t>
      </w:r>
      <w:bookmarkEnd w:id="1"/>
      <w:r w:rsidRPr="001C251A">
        <w:rPr>
          <w:rFonts w:ascii="Tahoma" w:hAnsi="Tahoma" w:cs="Tahoma"/>
          <w:b/>
          <w:sz w:val="18"/>
          <w:szCs w:val="18"/>
        </w:rPr>
        <w:t> art. 24 ust. 1 pkt 12 do 23 ustawy Pzp.</w:t>
      </w:r>
    </w:p>
    <w:p w:rsidR="001732D1" w:rsidRPr="001C251A" w:rsidRDefault="001732D1" w:rsidP="001732D1">
      <w:pPr>
        <w:pStyle w:val="Standard"/>
        <w:tabs>
          <w:tab w:val="left" w:pos="284"/>
        </w:tabs>
        <w:ind w:left="284"/>
        <w:jc w:val="both"/>
        <w:rPr>
          <w:rFonts w:ascii="Tahoma" w:hAnsi="Tahoma" w:cs="Tahoma"/>
          <w:b/>
          <w:sz w:val="18"/>
          <w:szCs w:val="18"/>
        </w:rPr>
      </w:pPr>
    </w:p>
    <w:p w:rsidR="001732D1" w:rsidRPr="001C251A" w:rsidRDefault="001732D1" w:rsidP="00224EC5">
      <w:pPr>
        <w:pStyle w:val="Standard"/>
        <w:numPr>
          <w:ilvl w:val="0"/>
          <w:numId w:val="34"/>
        </w:numPr>
        <w:tabs>
          <w:tab w:val="left" w:pos="284"/>
        </w:tabs>
        <w:ind w:left="284" w:hanging="284"/>
        <w:jc w:val="both"/>
        <w:textAlignment w:val="auto"/>
        <w:rPr>
          <w:rFonts w:ascii="Tahoma" w:hAnsi="Tahoma" w:cs="Tahoma"/>
          <w:b/>
          <w:sz w:val="18"/>
          <w:szCs w:val="18"/>
        </w:rPr>
      </w:pPr>
      <w:r w:rsidRPr="001C251A">
        <w:rPr>
          <w:rFonts w:ascii="Tahoma" w:hAnsi="Tahoma" w:cs="Tahoma"/>
          <w:b/>
          <w:sz w:val="18"/>
          <w:szCs w:val="18"/>
        </w:rPr>
        <w:t>Oświadczam, że nie podlegam wykluczeniu z postępowania na podstawie przesłanek określonych w art. 24 ust. 5 ustawy Pzp.</w:t>
      </w:r>
    </w:p>
    <w:p w:rsidR="001732D1" w:rsidRPr="001C251A" w:rsidRDefault="001732D1" w:rsidP="001732D1">
      <w:pPr>
        <w:pStyle w:val="Akapitzlist"/>
        <w:rPr>
          <w:rFonts w:ascii="Tahoma" w:hAnsi="Tahoma" w:cs="Tahoma"/>
          <w:b/>
          <w:sz w:val="18"/>
          <w:szCs w:val="18"/>
        </w:rPr>
      </w:pPr>
    </w:p>
    <w:p w:rsidR="001732D1" w:rsidRPr="001C251A" w:rsidRDefault="001732D1" w:rsidP="001732D1">
      <w:pPr>
        <w:pStyle w:val="Akapitzlist"/>
        <w:rPr>
          <w:rFonts w:ascii="Tahoma" w:hAnsi="Tahoma" w:cs="Tahoma"/>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1732D1" w:rsidRPr="001C251A" w:rsidTr="00420E0D">
        <w:trPr>
          <w:trHeight w:val="959"/>
        </w:trPr>
        <w:tc>
          <w:tcPr>
            <w:tcW w:w="4857" w:type="dxa"/>
            <w:tcMar>
              <w:top w:w="0" w:type="dxa"/>
              <w:left w:w="180" w:type="dxa"/>
              <w:bottom w:w="0" w:type="dxa"/>
              <w:right w:w="180" w:type="dxa"/>
            </w:tcMar>
            <w:hideMark/>
          </w:tcPr>
          <w:p w:rsidR="001732D1" w:rsidRPr="001C251A" w:rsidRDefault="001732D1" w:rsidP="00420E0D">
            <w:pPr>
              <w:pStyle w:val="Standard"/>
              <w:overflowPunct w:val="0"/>
              <w:rPr>
                <w:rFonts w:ascii="Tahoma" w:hAnsi="Tahoma" w:cs="Tahoma"/>
                <w:sz w:val="18"/>
                <w:szCs w:val="18"/>
                <w:lang w:bidi="hi-IN"/>
              </w:rPr>
            </w:pPr>
            <w:bookmarkStart w:id="2" w:name="_Hlk497165511"/>
            <w:r w:rsidRPr="001C251A">
              <w:rPr>
                <w:rFonts w:ascii="Tahoma" w:hAnsi="Tahoma" w:cs="Tahoma"/>
                <w:spacing w:val="40"/>
                <w:sz w:val="18"/>
                <w:szCs w:val="18"/>
                <w:lang w:bidi="hi-IN"/>
              </w:rPr>
              <w:t>.....................</w:t>
            </w:r>
            <w:r w:rsidRPr="001C251A">
              <w:rPr>
                <w:rFonts w:ascii="Tahoma" w:hAnsi="Tahoma" w:cs="Tahoma"/>
                <w:sz w:val="18"/>
                <w:szCs w:val="18"/>
                <w:lang w:bidi="hi-IN"/>
              </w:rPr>
              <w:t xml:space="preserve">, dnia </w:t>
            </w:r>
            <w:r w:rsidRPr="001C251A">
              <w:rPr>
                <w:rFonts w:ascii="Tahoma" w:hAnsi="Tahoma" w:cs="Tahoma"/>
                <w:spacing w:val="40"/>
                <w:sz w:val="18"/>
                <w:szCs w:val="18"/>
                <w:lang w:bidi="hi-IN"/>
              </w:rPr>
              <w:t>................</w:t>
            </w:r>
          </w:p>
        </w:tc>
        <w:tc>
          <w:tcPr>
            <w:tcW w:w="4857" w:type="dxa"/>
            <w:tcMar>
              <w:top w:w="0" w:type="dxa"/>
              <w:left w:w="180" w:type="dxa"/>
              <w:bottom w:w="0" w:type="dxa"/>
              <w:right w:w="180" w:type="dxa"/>
            </w:tcMar>
            <w:hideMark/>
          </w:tcPr>
          <w:p w:rsidR="001732D1" w:rsidRPr="001C251A" w:rsidRDefault="001732D1" w:rsidP="00420E0D">
            <w:pPr>
              <w:pStyle w:val="Standard"/>
              <w:widowControl w:val="0"/>
              <w:tabs>
                <w:tab w:val="left" w:pos="425"/>
              </w:tabs>
              <w:overflowPunct w:val="0"/>
              <w:autoSpaceDE w:val="0"/>
              <w:jc w:val="center"/>
              <w:rPr>
                <w:rFonts w:ascii="Tahoma" w:hAnsi="Tahoma" w:cs="Tahoma"/>
                <w:spacing w:val="40"/>
                <w:sz w:val="18"/>
                <w:szCs w:val="18"/>
                <w:lang w:bidi="hi-IN"/>
              </w:rPr>
            </w:pPr>
            <w:r w:rsidRPr="001C251A">
              <w:rPr>
                <w:rFonts w:ascii="Tahoma" w:hAnsi="Tahoma" w:cs="Tahoma"/>
                <w:spacing w:val="40"/>
                <w:sz w:val="18"/>
                <w:szCs w:val="18"/>
                <w:lang w:bidi="hi-IN"/>
              </w:rPr>
              <w:t>.............................................</w:t>
            </w:r>
          </w:p>
          <w:p w:rsidR="001732D1" w:rsidRPr="001C251A" w:rsidRDefault="001732D1" w:rsidP="00420E0D">
            <w:pPr>
              <w:pStyle w:val="Standard"/>
              <w:widowControl w:val="0"/>
              <w:overflowPunct w:val="0"/>
              <w:autoSpaceDE w:val="0"/>
              <w:jc w:val="center"/>
              <w:rPr>
                <w:rFonts w:ascii="Tahoma" w:hAnsi="Tahoma" w:cs="Tahoma"/>
                <w:i/>
                <w:iCs/>
                <w:sz w:val="18"/>
                <w:szCs w:val="18"/>
                <w:lang w:bidi="hi-IN"/>
              </w:rPr>
            </w:pPr>
            <w:r w:rsidRPr="001C251A">
              <w:rPr>
                <w:rFonts w:ascii="Tahoma" w:hAnsi="Tahoma" w:cs="Tahoma"/>
                <w:i/>
                <w:iCs/>
                <w:sz w:val="18"/>
                <w:szCs w:val="18"/>
                <w:lang w:bidi="hi-IN"/>
              </w:rPr>
              <w:t>imię, nazwisko (pieczęć) i podpis/y osoby/osób</w:t>
            </w:r>
          </w:p>
          <w:p w:rsidR="001732D1" w:rsidRPr="001C251A" w:rsidRDefault="001732D1" w:rsidP="00420E0D">
            <w:pPr>
              <w:pStyle w:val="Standard"/>
              <w:overflowPunct w:val="0"/>
              <w:jc w:val="center"/>
              <w:rPr>
                <w:rFonts w:ascii="Tahoma" w:hAnsi="Tahoma" w:cs="Tahoma"/>
                <w:i/>
                <w:iCs/>
                <w:sz w:val="18"/>
                <w:szCs w:val="18"/>
                <w:lang w:bidi="hi-IN"/>
              </w:rPr>
            </w:pPr>
            <w:r w:rsidRPr="001C251A">
              <w:rPr>
                <w:rFonts w:ascii="Tahoma" w:hAnsi="Tahoma" w:cs="Tahoma"/>
                <w:i/>
                <w:iCs/>
                <w:sz w:val="18"/>
                <w:szCs w:val="18"/>
                <w:lang w:bidi="hi-IN"/>
              </w:rPr>
              <w:t>upoważnionej/ych do reprezentowania Wykonawcy</w:t>
            </w:r>
          </w:p>
        </w:tc>
      </w:tr>
    </w:tbl>
    <w:bookmarkEnd w:id="2"/>
    <w:p w:rsidR="001732D1" w:rsidRPr="001C251A" w:rsidRDefault="001732D1" w:rsidP="00224EC5">
      <w:pPr>
        <w:pStyle w:val="Akapitzlist"/>
        <w:numPr>
          <w:ilvl w:val="0"/>
          <w:numId w:val="34"/>
        </w:numPr>
        <w:suppressAutoHyphens/>
        <w:autoSpaceDN w:val="0"/>
        <w:spacing w:line="360" w:lineRule="auto"/>
        <w:ind w:left="284" w:hanging="284"/>
        <w:jc w:val="both"/>
        <w:rPr>
          <w:rFonts w:ascii="Tahoma" w:hAnsi="Tahoma" w:cs="Tahoma"/>
          <w:sz w:val="18"/>
          <w:szCs w:val="18"/>
        </w:rPr>
      </w:pPr>
      <w:r w:rsidRPr="001C251A">
        <w:rPr>
          <w:rFonts w:ascii="Tahoma" w:hAnsi="Tahoma" w:cs="Tahoma"/>
          <w:sz w:val="18"/>
          <w:szCs w:val="18"/>
        </w:rPr>
        <w:t xml:space="preserve">Oświadczam, że zachodzą w stosunku do mnie podstawy wykluczenia z postępowania na podstawie art. …………. ustawy Pzp </w:t>
      </w:r>
      <w:r w:rsidRPr="001C251A">
        <w:rPr>
          <w:rFonts w:ascii="Tahoma" w:hAnsi="Tahoma" w:cs="Tahoma"/>
          <w:i/>
          <w:sz w:val="18"/>
          <w:szCs w:val="18"/>
        </w:rPr>
        <w:t>(podać mającą zastosowanie podstawę wykluczenia spośród wymienionych w art. 24 ust. 1 pkt 13-14, 16-20 lub art. 24 ust. 5 ustawy Pzp).</w:t>
      </w:r>
      <w:r w:rsidRPr="001C251A">
        <w:rPr>
          <w:rFonts w:ascii="Tahoma" w:hAnsi="Tahoma" w:cs="Tahoma"/>
          <w:sz w:val="18"/>
          <w:szCs w:val="18"/>
        </w:rPr>
        <w:t xml:space="preserve"> Jednocześnie oświadczam, że w związku z ww. okolicznością, na podstawie art. 24 ust. 8 ustawy Pzp podjąłem następujące środki naprawcze: ………………………..............…………………………………………………………………………………………………………………………..…………………...........…………………..………………………..………………………………………………………………………….……………………………………………………………………………………………………………………………………….……………………………………</w:t>
      </w:r>
    </w:p>
    <w:p w:rsidR="001732D1" w:rsidRPr="001C251A" w:rsidRDefault="001732D1" w:rsidP="001732D1">
      <w:pPr>
        <w:pStyle w:val="Standard"/>
        <w:tabs>
          <w:tab w:val="left" w:pos="284"/>
        </w:tabs>
        <w:jc w:val="both"/>
        <w:rPr>
          <w:rFonts w:ascii="Tahoma" w:hAnsi="Tahoma" w:cs="Tahoma"/>
          <w:b/>
          <w:sz w:val="18"/>
          <w:szCs w:val="18"/>
        </w:rPr>
      </w:pPr>
    </w:p>
    <w:p w:rsidR="001732D1" w:rsidRPr="001C251A" w:rsidRDefault="001732D1" w:rsidP="001732D1">
      <w:pPr>
        <w:pStyle w:val="Standard"/>
        <w:tabs>
          <w:tab w:val="left" w:pos="284"/>
        </w:tabs>
        <w:jc w:val="both"/>
        <w:rPr>
          <w:rFonts w:ascii="Tahoma" w:hAnsi="Tahoma" w:cs="Tahoma"/>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1732D1" w:rsidRPr="001C251A" w:rsidTr="00420E0D">
        <w:trPr>
          <w:trHeight w:val="959"/>
        </w:trPr>
        <w:tc>
          <w:tcPr>
            <w:tcW w:w="4857" w:type="dxa"/>
            <w:tcMar>
              <w:top w:w="0" w:type="dxa"/>
              <w:left w:w="180" w:type="dxa"/>
              <w:bottom w:w="0" w:type="dxa"/>
              <w:right w:w="180" w:type="dxa"/>
            </w:tcMar>
            <w:hideMark/>
          </w:tcPr>
          <w:p w:rsidR="001732D1" w:rsidRPr="001C251A" w:rsidRDefault="001732D1" w:rsidP="00420E0D">
            <w:pPr>
              <w:pStyle w:val="Standard"/>
              <w:overflowPunct w:val="0"/>
              <w:rPr>
                <w:rFonts w:ascii="Tahoma" w:hAnsi="Tahoma" w:cs="Tahoma"/>
                <w:sz w:val="18"/>
                <w:szCs w:val="18"/>
                <w:lang w:bidi="hi-IN"/>
              </w:rPr>
            </w:pPr>
            <w:r w:rsidRPr="001C251A">
              <w:rPr>
                <w:rFonts w:ascii="Tahoma" w:hAnsi="Tahoma" w:cs="Tahoma"/>
                <w:spacing w:val="40"/>
                <w:sz w:val="18"/>
                <w:szCs w:val="18"/>
                <w:lang w:bidi="hi-IN"/>
              </w:rPr>
              <w:t>.....................</w:t>
            </w:r>
            <w:r w:rsidRPr="001C251A">
              <w:rPr>
                <w:rFonts w:ascii="Tahoma" w:hAnsi="Tahoma" w:cs="Tahoma"/>
                <w:sz w:val="18"/>
                <w:szCs w:val="18"/>
                <w:lang w:bidi="hi-IN"/>
              </w:rPr>
              <w:t xml:space="preserve">, dnia </w:t>
            </w:r>
            <w:r w:rsidRPr="001C251A">
              <w:rPr>
                <w:rFonts w:ascii="Tahoma" w:hAnsi="Tahoma" w:cs="Tahoma"/>
                <w:spacing w:val="40"/>
                <w:sz w:val="18"/>
                <w:szCs w:val="18"/>
                <w:lang w:bidi="hi-IN"/>
              </w:rPr>
              <w:t>................</w:t>
            </w:r>
          </w:p>
        </w:tc>
        <w:tc>
          <w:tcPr>
            <w:tcW w:w="4857" w:type="dxa"/>
            <w:tcMar>
              <w:top w:w="0" w:type="dxa"/>
              <w:left w:w="180" w:type="dxa"/>
              <w:bottom w:w="0" w:type="dxa"/>
              <w:right w:w="180" w:type="dxa"/>
            </w:tcMar>
            <w:hideMark/>
          </w:tcPr>
          <w:p w:rsidR="001732D1" w:rsidRPr="001C251A" w:rsidRDefault="001732D1" w:rsidP="00420E0D">
            <w:pPr>
              <w:pStyle w:val="Standard"/>
              <w:widowControl w:val="0"/>
              <w:tabs>
                <w:tab w:val="left" w:pos="425"/>
              </w:tabs>
              <w:overflowPunct w:val="0"/>
              <w:autoSpaceDE w:val="0"/>
              <w:jc w:val="center"/>
              <w:rPr>
                <w:rFonts w:ascii="Tahoma" w:hAnsi="Tahoma" w:cs="Tahoma"/>
                <w:spacing w:val="40"/>
                <w:sz w:val="18"/>
                <w:szCs w:val="18"/>
                <w:lang w:bidi="hi-IN"/>
              </w:rPr>
            </w:pPr>
            <w:r w:rsidRPr="001C251A">
              <w:rPr>
                <w:rFonts w:ascii="Tahoma" w:hAnsi="Tahoma" w:cs="Tahoma"/>
                <w:spacing w:val="40"/>
                <w:sz w:val="18"/>
                <w:szCs w:val="18"/>
                <w:lang w:bidi="hi-IN"/>
              </w:rPr>
              <w:t>.............................................</w:t>
            </w:r>
          </w:p>
          <w:p w:rsidR="001732D1" w:rsidRPr="001C251A" w:rsidRDefault="001732D1" w:rsidP="00420E0D">
            <w:pPr>
              <w:pStyle w:val="Standard"/>
              <w:widowControl w:val="0"/>
              <w:overflowPunct w:val="0"/>
              <w:autoSpaceDE w:val="0"/>
              <w:jc w:val="center"/>
              <w:rPr>
                <w:rFonts w:ascii="Tahoma" w:hAnsi="Tahoma" w:cs="Tahoma"/>
                <w:i/>
                <w:iCs/>
                <w:sz w:val="18"/>
                <w:szCs w:val="18"/>
                <w:lang w:bidi="hi-IN"/>
              </w:rPr>
            </w:pPr>
            <w:r w:rsidRPr="001C251A">
              <w:rPr>
                <w:rFonts w:ascii="Tahoma" w:hAnsi="Tahoma" w:cs="Tahoma"/>
                <w:i/>
                <w:iCs/>
                <w:sz w:val="18"/>
                <w:szCs w:val="18"/>
                <w:lang w:bidi="hi-IN"/>
              </w:rPr>
              <w:t>imię, nazwisko (pieczęć) i podpis/y osoby/osób</w:t>
            </w:r>
          </w:p>
          <w:p w:rsidR="001732D1" w:rsidRPr="001C251A" w:rsidRDefault="001732D1" w:rsidP="00420E0D">
            <w:pPr>
              <w:pStyle w:val="Standard"/>
              <w:overflowPunct w:val="0"/>
              <w:jc w:val="center"/>
              <w:rPr>
                <w:rFonts w:ascii="Tahoma" w:hAnsi="Tahoma" w:cs="Tahoma"/>
                <w:i/>
                <w:iCs/>
                <w:sz w:val="18"/>
                <w:szCs w:val="18"/>
                <w:lang w:bidi="hi-IN"/>
              </w:rPr>
            </w:pPr>
            <w:r w:rsidRPr="001C251A">
              <w:rPr>
                <w:rFonts w:ascii="Tahoma" w:hAnsi="Tahoma" w:cs="Tahoma"/>
                <w:i/>
                <w:iCs/>
                <w:sz w:val="18"/>
                <w:szCs w:val="18"/>
                <w:lang w:bidi="hi-IN"/>
              </w:rPr>
              <w:t>upoważnionej/ych do reprezentowania Wykonawcy</w:t>
            </w:r>
          </w:p>
        </w:tc>
      </w:tr>
    </w:tbl>
    <w:p w:rsidR="001732D1" w:rsidRPr="001C251A" w:rsidRDefault="001732D1" w:rsidP="001732D1">
      <w:pPr>
        <w:pStyle w:val="Standard"/>
        <w:tabs>
          <w:tab w:val="left" w:pos="1184"/>
        </w:tabs>
        <w:spacing w:before="120" w:after="120"/>
        <w:ind w:left="284" w:hanging="284"/>
        <w:jc w:val="both"/>
        <w:rPr>
          <w:rFonts w:ascii="Tahoma" w:hAnsi="Tahoma" w:cs="Tahoma"/>
          <w:b/>
          <w:sz w:val="18"/>
          <w:szCs w:val="18"/>
        </w:rPr>
      </w:pPr>
      <w:r w:rsidRPr="001C251A">
        <w:rPr>
          <w:rFonts w:ascii="Tahoma" w:hAnsi="Tahoma" w:cs="Tahoma"/>
          <w:b/>
          <w:sz w:val="18"/>
          <w:szCs w:val="18"/>
        </w:rPr>
        <w:t>IV.</w:t>
      </w:r>
      <w:r w:rsidRPr="001C251A">
        <w:rPr>
          <w:rFonts w:ascii="Tahoma" w:hAnsi="Tahoma" w:cs="Tahoma"/>
          <w:b/>
          <w:sz w:val="18"/>
          <w:szCs w:val="18"/>
        </w:rPr>
        <w:tab/>
        <w:t>Na podstawie art. 25a ust. 1 ustawy z dnia 29 stycznia 2004 r. Prawo zamówień publicznych oświadczam, że na dzień składania ofert spełniam warunki w postępowaniu określone przez Zamawiającego w zakresie:</w:t>
      </w:r>
    </w:p>
    <w:p w:rsidR="001732D1" w:rsidRPr="001C251A" w:rsidRDefault="001732D1" w:rsidP="001732D1">
      <w:pPr>
        <w:pStyle w:val="Standard"/>
        <w:tabs>
          <w:tab w:val="left" w:pos="1231"/>
        </w:tabs>
        <w:spacing w:before="120" w:after="120"/>
        <w:ind w:left="567" w:hanging="283"/>
        <w:jc w:val="both"/>
        <w:rPr>
          <w:rFonts w:ascii="Tahoma" w:hAnsi="Tahoma" w:cs="Tahoma"/>
          <w:sz w:val="18"/>
          <w:szCs w:val="18"/>
        </w:rPr>
      </w:pPr>
      <w:r w:rsidRPr="001C251A">
        <w:rPr>
          <w:rFonts w:ascii="Tahoma" w:hAnsi="Tahoma" w:cs="Tahoma"/>
          <w:bCs/>
          <w:sz w:val="18"/>
          <w:szCs w:val="18"/>
        </w:rPr>
        <w:t>1.</w:t>
      </w:r>
      <w:r w:rsidRPr="001C251A">
        <w:rPr>
          <w:rFonts w:ascii="Tahoma" w:hAnsi="Tahoma" w:cs="Tahoma"/>
          <w:sz w:val="18"/>
          <w:szCs w:val="18"/>
        </w:rPr>
        <w:tab/>
        <w:t>kompetencji lub uprawnień do prowadzenia określonej działalności zawodowej, o ile wynika to z odrębnych przepisów – zgodnie z warunkiem określonym w SIWZ;</w:t>
      </w:r>
    </w:p>
    <w:p w:rsidR="001732D1" w:rsidRPr="001C251A" w:rsidRDefault="001732D1" w:rsidP="001732D1">
      <w:pPr>
        <w:pStyle w:val="Standard"/>
        <w:tabs>
          <w:tab w:val="left" w:pos="1253"/>
        </w:tabs>
        <w:spacing w:before="120" w:after="120"/>
        <w:ind w:left="567" w:hanging="283"/>
        <w:jc w:val="both"/>
        <w:rPr>
          <w:rFonts w:ascii="Tahoma" w:hAnsi="Tahoma" w:cs="Tahoma"/>
          <w:sz w:val="18"/>
          <w:szCs w:val="18"/>
        </w:rPr>
      </w:pPr>
      <w:r w:rsidRPr="001C251A">
        <w:rPr>
          <w:rFonts w:ascii="Tahoma" w:hAnsi="Tahoma" w:cs="Tahoma"/>
          <w:sz w:val="18"/>
          <w:szCs w:val="18"/>
        </w:rPr>
        <w:t>2.</w:t>
      </w:r>
      <w:r w:rsidRPr="001C251A">
        <w:rPr>
          <w:rFonts w:ascii="Tahoma" w:hAnsi="Tahoma" w:cs="Tahoma"/>
          <w:sz w:val="18"/>
          <w:szCs w:val="18"/>
        </w:rPr>
        <w:tab/>
        <w:t>sytuacji ekonomicznej lub finansowej – zgodnie z warunkiem określonym w SIWZ;</w:t>
      </w:r>
    </w:p>
    <w:p w:rsidR="001732D1" w:rsidRPr="001C251A" w:rsidRDefault="001732D1" w:rsidP="001732D1">
      <w:pPr>
        <w:pStyle w:val="Standard"/>
        <w:tabs>
          <w:tab w:val="left" w:pos="1253"/>
        </w:tabs>
        <w:spacing w:before="120" w:after="120"/>
        <w:ind w:left="567" w:hanging="283"/>
        <w:jc w:val="both"/>
        <w:rPr>
          <w:rFonts w:ascii="Tahoma" w:hAnsi="Tahoma" w:cs="Tahoma"/>
          <w:sz w:val="18"/>
          <w:szCs w:val="18"/>
        </w:rPr>
      </w:pPr>
      <w:r w:rsidRPr="001C251A">
        <w:rPr>
          <w:rFonts w:ascii="Tahoma" w:hAnsi="Tahoma" w:cs="Tahoma"/>
          <w:sz w:val="18"/>
          <w:szCs w:val="18"/>
        </w:rPr>
        <w:t>3.</w:t>
      </w:r>
      <w:r w:rsidRPr="001C251A">
        <w:rPr>
          <w:rFonts w:ascii="Tahoma" w:hAnsi="Tahoma" w:cs="Tahoma"/>
          <w:sz w:val="18"/>
          <w:szCs w:val="18"/>
        </w:rPr>
        <w:tab/>
        <w:t>zdolności technicznej lub zawodowej – zgodnie z warunkiem określonym w SIWZ.</w:t>
      </w:r>
    </w:p>
    <w:p w:rsidR="001732D1" w:rsidRPr="001C251A" w:rsidRDefault="001732D1" w:rsidP="001732D1">
      <w:pPr>
        <w:pStyle w:val="Standard"/>
        <w:tabs>
          <w:tab w:val="left" w:pos="1468"/>
        </w:tabs>
        <w:ind w:left="568" w:hanging="284"/>
        <w:jc w:val="both"/>
        <w:rPr>
          <w:rFonts w:ascii="Tahoma" w:hAnsi="Tahoma" w:cs="Tahoma"/>
          <w:sz w:val="18"/>
          <w:szCs w:val="18"/>
        </w:rPr>
      </w:pPr>
    </w:p>
    <w:p w:rsidR="001732D1" w:rsidRPr="001C251A" w:rsidRDefault="001732D1" w:rsidP="00224EC5">
      <w:pPr>
        <w:pStyle w:val="Standard"/>
        <w:numPr>
          <w:ilvl w:val="0"/>
          <w:numId w:val="35"/>
        </w:numPr>
        <w:tabs>
          <w:tab w:val="left" w:pos="851"/>
        </w:tabs>
        <w:spacing w:before="240"/>
        <w:ind w:left="284" w:hanging="284"/>
        <w:jc w:val="both"/>
        <w:textAlignment w:val="auto"/>
        <w:rPr>
          <w:rFonts w:ascii="Tahoma" w:hAnsi="Tahoma" w:cs="Tahoma"/>
          <w:sz w:val="18"/>
          <w:szCs w:val="18"/>
        </w:rPr>
      </w:pPr>
      <w:r w:rsidRPr="001C251A">
        <w:rPr>
          <w:rFonts w:ascii="Tahoma" w:hAnsi="Tahoma" w:cs="Tahoma"/>
          <w:sz w:val="18"/>
          <w:szCs w:val="18"/>
        </w:rPr>
        <w:lastRenderedPageBreak/>
        <w:t>Oświadczam, że w celu wykazania spełniania warunków udziału w postępowaniu, określonych przez Zamawiającego w Specyfikacji Istotnych Warunków Zamówienia</w:t>
      </w:r>
      <w:r w:rsidRPr="001C251A">
        <w:rPr>
          <w:rFonts w:ascii="Tahoma" w:hAnsi="Tahoma" w:cs="Tahoma"/>
          <w:i/>
          <w:sz w:val="18"/>
          <w:szCs w:val="18"/>
        </w:rPr>
        <w:t>,</w:t>
      </w:r>
      <w:r w:rsidRPr="001C251A">
        <w:rPr>
          <w:rFonts w:ascii="Tahoma" w:hAnsi="Tahoma" w:cs="Tahoma"/>
          <w:sz w:val="18"/>
          <w:szCs w:val="18"/>
        </w:rPr>
        <w:t xml:space="preserve"> polegam na zasobach następującego/ych podmiotu/ów:</w:t>
      </w:r>
    </w:p>
    <w:p w:rsidR="001732D1" w:rsidRPr="001C251A" w:rsidRDefault="001732D1" w:rsidP="001732D1">
      <w:pPr>
        <w:pStyle w:val="Standard"/>
        <w:spacing w:before="120"/>
        <w:ind w:left="284" w:hanging="284"/>
        <w:jc w:val="both"/>
        <w:rPr>
          <w:rFonts w:ascii="Tahoma" w:hAnsi="Tahoma" w:cs="Tahoma"/>
          <w:sz w:val="18"/>
          <w:szCs w:val="18"/>
        </w:rPr>
      </w:pPr>
      <w:r w:rsidRPr="001C251A">
        <w:rPr>
          <w:rFonts w:ascii="Tahoma" w:hAnsi="Tahoma" w:cs="Tahoma"/>
          <w:sz w:val="18"/>
          <w:szCs w:val="18"/>
        </w:rPr>
        <w:t>..………………………………………………………………………………………………………………………………….……………………………………</w:t>
      </w:r>
    </w:p>
    <w:p w:rsidR="001732D1" w:rsidRPr="001C251A" w:rsidRDefault="001732D1" w:rsidP="001732D1">
      <w:pPr>
        <w:pStyle w:val="Standard"/>
        <w:ind w:left="284" w:hanging="284"/>
        <w:jc w:val="both"/>
        <w:rPr>
          <w:rFonts w:ascii="Tahoma" w:hAnsi="Tahoma" w:cs="Tahoma"/>
          <w:sz w:val="18"/>
          <w:szCs w:val="18"/>
        </w:rPr>
      </w:pPr>
      <w:r w:rsidRPr="001C251A">
        <w:rPr>
          <w:rFonts w:ascii="Tahoma" w:hAnsi="Tahoma" w:cs="Tahoma"/>
          <w:sz w:val="18"/>
          <w:szCs w:val="18"/>
        </w:rPr>
        <w:t>w następującym zakresie:</w:t>
      </w:r>
    </w:p>
    <w:p w:rsidR="001732D1" w:rsidRPr="001C251A" w:rsidRDefault="001732D1" w:rsidP="001732D1">
      <w:pPr>
        <w:pStyle w:val="Standard"/>
        <w:ind w:left="284" w:hanging="284"/>
        <w:jc w:val="both"/>
        <w:rPr>
          <w:rFonts w:ascii="Tahoma" w:hAnsi="Tahoma" w:cs="Tahoma"/>
          <w:sz w:val="18"/>
          <w:szCs w:val="18"/>
        </w:rPr>
      </w:pPr>
    </w:p>
    <w:p w:rsidR="001732D1" w:rsidRPr="001C251A" w:rsidRDefault="001732D1" w:rsidP="001732D1">
      <w:pPr>
        <w:pStyle w:val="Standard"/>
        <w:spacing w:before="120"/>
        <w:ind w:left="284" w:hanging="284"/>
        <w:jc w:val="both"/>
        <w:rPr>
          <w:rFonts w:ascii="Tahoma" w:hAnsi="Tahoma" w:cs="Tahoma"/>
          <w:sz w:val="18"/>
          <w:szCs w:val="18"/>
        </w:rPr>
      </w:pPr>
      <w:r w:rsidRPr="001C251A">
        <w:rPr>
          <w:rFonts w:ascii="Tahoma" w:hAnsi="Tahoma" w:cs="Tahoma"/>
          <w:sz w:val="18"/>
          <w:szCs w:val="18"/>
        </w:rPr>
        <w:t>……………………………..……………………………………………………………………………………………………………………………………………</w:t>
      </w:r>
    </w:p>
    <w:p w:rsidR="001732D1" w:rsidRPr="001C251A" w:rsidRDefault="001732D1" w:rsidP="001732D1">
      <w:pPr>
        <w:pStyle w:val="Standard"/>
        <w:ind w:left="284" w:hanging="284"/>
        <w:jc w:val="center"/>
        <w:rPr>
          <w:rFonts w:ascii="Tahoma" w:hAnsi="Tahoma" w:cs="Tahoma"/>
          <w:i/>
          <w:sz w:val="18"/>
          <w:szCs w:val="18"/>
        </w:rPr>
      </w:pPr>
      <w:r w:rsidRPr="001C251A">
        <w:rPr>
          <w:rFonts w:ascii="Tahoma" w:hAnsi="Tahoma" w:cs="Tahoma"/>
          <w:i/>
          <w:sz w:val="18"/>
          <w:szCs w:val="18"/>
        </w:rPr>
        <w:t>(wskazać podmiot i określić odpowiedni zakres dla wskazanego podmiotu)</w:t>
      </w:r>
    </w:p>
    <w:p w:rsidR="001732D1" w:rsidRPr="001C251A" w:rsidRDefault="001732D1" w:rsidP="001732D1">
      <w:pPr>
        <w:pStyle w:val="Standard"/>
        <w:ind w:left="284" w:hanging="284"/>
        <w:jc w:val="both"/>
        <w:rPr>
          <w:rFonts w:ascii="Tahoma" w:hAnsi="Tahoma" w:cs="Tahoma"/>
          <w:sz w:val="18"/>
          <w:szCs w:val="18"/>
        </w:rPr>
      </w:pPr>
    </w:p>
    <w:p w:rsidR="001732D1" w:rsidRPr="001C251A" w:rsidRDefault="001732D1" w:rsidP="00224EC5">
      <w:pPr>
        <w:pStyle w:val="Standard"/>
        <w:numPr>
          <w:ilvl w:val="0"/>
          <w:numId w:val="35"/>
        </w:numPr>
        <w:tabs>
          <w:tab w:val="left" w:pos="851"/>
        </w:tabs>
        <w:spacing w:before="240"/>
        <w:ind w:left="425" w:hanging="425"/>
        <w:jc w:val="both"/>
        <w:textAlignment w:val="auto"/>
        <w:rPr>
          <w:rFonts w:ascii="Tahoma" w:hAnsi="Tahoma" w:cs="Tahoma"/>
          <w:b/>
          <w:sz w:val="18"/>
          <w:szCs w:val="18"/>
        </w:rPr>
      </w:pPr>
      <w:r w:rsidRPr="001C251A">
        <w:rPr>
          <w:rFonts w:ascii="Tahoma" w:hAnsi="Tahoma" w:cs="Tahoma"/>
          <w:b/>
          <w:sz w:val="18"/>
          <w:szCs w:val="18"/>
        </w:rPr>
        <w:t>Na podstawie art. 25a ust. 3 ustawy z dnia 29 stycznia 2004 r. Prawo zamówień publicznych oświadczam, że następujący/e podmiot/y, na których zasoby powołuję się w niniejszym postępowaniu, tj.:</w:t>
      </w:r>
    </w:p>
    <w:p w:rsidR="001732D1" w:rsidRPr="001C251A" w:rsidRDefault="001732D1" w:rsidP="00224EC5">
      <w:pPr>
        <w:pStyle w:val="Standard"/>
        <w:numPr>
          <w:ilvl w:val="3"/>
          <w:numId w:val="37"/>
        </w:numPr>
        <w:tabs>
          <w:tab w:val="left" w:pos="1135"/>
          <w:tab w:val="left" w:pos="1326"/>
        </w:tabs>
        <w:spacing w:before="120" w:after="120"/>
        <w:ind w:left="426" w:firstLine="0"/>
        <w:jc w:val="both"/>
        <w:textAlignment w:val="auto"/>
        <w:rPr>
          <w:rFonts w:ascii="Tahoma" w:hAnsi="Tahoma" w:cs="Tahoma"/>
          <w:sz w:val="18"/>
          <w:szCs w:val="18"/>
        </w:rPr>
      </w:pPr>
      <w:r w:rsidRPr="001C251A">
        <w:rPr>
          <w:rFonts w:ascii="Tahoma" w:hAnsi="Tahoma" w:cs="Tahoma"/>
          <w:sz w:val="18"/>
          <w:szCs w:val="18"/>
        </w:rPr>
        <w:t>……………………………………………………………………………………..</w:t>
      </w:r>
    </w:p>
    <w:p w:rsidR="001732D1" w:rsidRPr="001C251A" w:rsidRDefault="001732D1" w:rsidP="00224EC5">
      <w:pPr>
        <w:pStyle w:val="Standard"/>
        <w:numPr>
          <w:ilvl w:val="3"/>
          <w:numId w:val="37"/>
        </w:numPr>
        <w:tabs>
          <w:tab w:val="left" w:pos="1135"/>
          <w:tab w:val="left" w:pos="1326"/>
        </w:tabs>
        <w:spacing w:before="120" w:after="120"/>
        <w:ind w:left="426" w:firstLine="0"/>
        <w:jc w:val="both"/>
        <w:textAlignment w:val="auto"/>
        <w:rPr>
          <w:rFonts w:ascii="Tahoma" w:hAnsi="Tahoma" w:cs="Tahoma"/>
          <w:sz w:val="18"/>
          <w:szCs w:val="18"/>
        </w:rPr>
      </w:pPr>
      <w:r w:rsidRPr="001C251A">
        <w:rPr>
          <w:rFonts w:ascii="Tahoma" w:hAnsi="Tahoma" w:cs="Tahoma"/>
          <w:sz w:val="18"/>
          <w:szCs w:val="18"/>
        </w:rPr>
        <w:t>…………………………………………………………………………………….</w:t>
      </w:r>
    </w:p>
    <w:p w:rsidR="001732D1" w:rsidRPr="001C251A" w:rsidRDefault="001732D1" w:rsidP="001732D1">
      <w:pPr>
        <w:pStyle w:val="Standard"/>
        <w:tabs>
          <w:tab w:val="left" w:pos="1184"/>
        </w:tabs>
        <w:spacing w:before="120" w:after="120"/>
        <w:ind w:left="284" w:firstLine="425"/>
        <w:jc w:val="both"/>
        <w:rPr>
          <w:rFonts w:ascii="Tahoma" w:hAnsi="Tahoma" w:cs="Tahoma"/>
          <w:i/>
          <w:sz w:val="18"/>
          <w:szCs w:val="18"/>
        </w:rPr>
      </w:pPr>
      <w:r w:rsidRPr="001C251A">
        <w:rPr>
          <w:rFonts w:ascii="Tahoma" w:hAnsi="Tahoma" w:cs="Tahoma"/>
          <w:i/>
          <w:sz w:val="18"/>
          <w:szCs w:val="18"/>
        </w:rPr>
        <w:t>(podać pełną nazwę/firmę, adres, NIP/PESEL, CEiDG/KRS)</w:t>
      </w:r>
    </w:p>
    <w:p w:rsidR="001732D1" w:rsidRPr="001C251A" w:rsidRDefault="001732D1" w:rsidP="001732D1">
      <w:pPr>
        <w:pStyle w:val="Standard"/>
        <w:tabs>
          <w:tab w:val="left" w:pos="1326"/>
        </w:tabs>
        <w:spacing w:before="120" w:after="120"/>
        <w:ind w:left="426"/>
        <w:jc w:val="both"/>
        <w:rPr>
          <w:rFonts w:ascii="Tahoma" w:hAnsi="Tahoma" w:cs="Tahoma"/>
          <w:b/>
          <w:sz w:val="18"/>
          <w:szCs w:val="18"/>
        </w:rPr>
      </w:pPr>
      <w:r w:rsidRPr="001C251A">
        <w:rPr>
          <w:rFonts w:ascii="Tahoma" w:hAnsi="Tahoma" w:cs="Tahoma"/>
          <w:b/>
          <w:sz w:val="18"/>
          <w:szCs w:val="18"/>
        </w:rPr>
        <w:t>nie zachodzą podstawy wykluczenia z postępowania o udzielenie zamówienia.</w:t>
      </w:r>
    </w:p>
    <w:p w:rsidR="001732D1" w:rsidRPr="001C251A" w:rsidRDefault="001732D1" w:rsidP="001732D1">
      <w:pPr>
        <w:pStyle w:val="Standard"/>
        <w:tabs>
          <w:tab w:val="left" w:pos="284"/>
        </w:tabs>
        <w:ind w:left="284" w:hanging="284"/>
        <w:jc w:val="both"/>
        <w:rPr>
          <w:rFonts w:ascii="Tahoma" w:hAnsi="Tahoma" w:cs="Tahoma"/>
          <w:b/>
          <w:bCs/>
          <w:sz w:val="18"/>
          <w:szCs w:val="18"/>
        </w:rPr>
      </w:pPr>
    </w:p>
    <w:p w:rsidR="001732D1" w:rsidRPr="001C251A" w:rsidRDefault="001732D1" w:rsidP="001732D1">
      <w:pPr>
        <w:tabs>
          <w:tab w:val="left" w:pos="284"/>
        </w:tabs>
        <w:ind w:left="284" w:hanging="284"/>
        <w:rPr>
          <w:rFonts w:ascii="Tahoma" w:hAnsi="Tahoma" w:cs="Tahoma"/>
          <w:b/>
          <w:bCs/>
          <w:sz w:val="18"/>
          <w:szCs w:val="18"/>
        </w:rPr>
      </w:pPr>
    </w:p>
    <w:p w:rsidR="001732D1" w:rsidRPr="001C251A" w:rsidRDefault="001732D1" w:rsidP="001732D1">
      <w:pPr>
        <w:pStyle w:val="Standard"/>
        <w:tabs>
          <w:tab w:val="left" w:pos="1184"/>
        </w:tabs>
        <w:ind w:left="284"/>
        <w:jc w:val="both"/>
        <w:rPr>
          <w:rFonts w:ascii="Tahoma" w:hAnsi="Tahoma" w:cs="Tahoma"/>
          <w:bCs/>
          <w:sz w:val="18"/>
          <w:szCs w:val="18"/>
        </w:rPr>
      </w:pPr>
    </w:p>
    <w:p w:rsidR="001732D1" w:rsidRPr="001C251A" w:rsidRDefault="001732D1" w:rsidP="001732D1">
      <w:pPr>
        <w:pStyle w:val="Standard"/>
        <w:tabs>
          <w:tab w:val="left" w:pos="1184"/>
        </w:tabs>
        <w:ind w:left="284"/>
        <w:jc w:val="both"/>
        <w:rPr>
          <w:rFonts w:ascii="Tahoma" w:hAnsi="Tahoma" w:cs="Tahoma"/>
          <w:bCs/>
          <w:sz w:val="18"/>
          <w:szCs w:val="18"/>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1732D1" w:rsidRPr="001C251A" w:rsidTr="00420E0D">
        <w:trPr>
          <w:trHeight w:val="959"/>
          <w:jc w:val="center"/>
        </w:trPr>
        <w:tc>
          <w:tcPr>
            <w:tcW w:w="4857" w:type="dxa"/>
            <w:tcMar>
              <w:top w:w="0" w:type="dxa"/>
              <w:left w:w="180" w:type="dxa"/>
              <w:bottom w:w="0" w:type="dxa"/>
              <w:right w:w="180" w:type="dxa"/>
            </w:tcMar>
            <w:hideMark/>
          </w:tcPr>
          <w:p w:rsidR="001732D1" w:rsidRPr="001C251A" w:rsidRDefault="001732D1" w:rsidP="00420E0D">
            <w:pPr>
              <w:pStyle w:val="Standard"/>
              <w:overflowPunct w:val="0"/>
              <w:rPr>
                <w:rFonts w:ascii="Tahoma" w:hAnsi="Tahoma" w:cs="Tahoma"/>
                <w:sz w:val="18"/>
                <w:szCs w:val="18"/>
                <w:lang w:bidi="hi-IN"/>
              </w:rPr>
            </w:pPr>
            <w:r w:rsidRPr="001C251A">
              <w:rPr>
                <w:rFonts w:ascii="Tahoma" w:hAnsi="Tahoma" w:cs="Tahoma"/>
                <w:spacing w:val="40"/>
                <w:sz w:val="18"/>
                <w:szCs w:val="18"/>
                <w:lang w:bidi="hi-IN"/>
              </w:rPr>
              <w:t>.....................</w:t>
            </w:r>
            <w:r w:rsidRPr="001C251A">
              <w:rPr>
                <w:rFonts w:ascii="Tahoma" w:hAnsi="Tahoma" w:cs="Tahoma"/>
                <w:sz w:val="18"/>
                <w:szCs w:val="18"/>
                <w:lang w:bidi="hi-IN"/>
              </w:rPr>
              <w:t xml:space="preserve">, dnia </w:t>
            </w:r>
            <w:r w:rsidRPr="001C251A">
              <w:rPr>
                <w:rFonts w:ascii="Tahoma" w:hAnsi="Tahoma" w:cs="Tahoma"/>
                <w:spacing w:val="40"/>
                <w:sz w:val="18"/>
                <w:szCs w:val="18"/>
                <w:lang w:bidi="hi-IN"/>
              </w:rPr>
              <w:t>................</w:t>
            </w:r>
          </w:p>
        </w:tc>
        <w:tc>
          <w:tcPr>
            <w:tcW w:w="4857" w:type="dxa"/>
            <w:tcMar>
              <w:top w:w="0" w:type="dxa"/>
              <w:left w:w="180" w:type="dxa"/>
              <w:bottom w:w="0" w:type="dxa"/>
              <w:right w:w="180" w:type="dxa"/>
            </w:tcMar>
            <w:hideMark/>
          </w:tcPr>
          <w:p w:rsidR="001732D1" w:rsidRPr="001C251A" w:rsidRDefault="001732D1" w:rsidP="00420E0D">
            <w:pPr>
              <w:pStyle w:val="Standard"/>
              <w:widowControl w:val="0"/>
              <w:tabs>
                <w:tab w:val="left" w:pos="425"/>
              </w:tabs>
              <w:overflowPunct w:val="0"/>
              <w:autoSpaceDE w:val="0"/>
              <w:jc w:val="center"/>
              <w:rPr>
                <w:rFonts w:ascii="Tahoma" w:hAnsi="Tahoma" w:cs="Tahoma"/>
                <w:spacing w:val="40"/>
                <w:sz w:val="18"/>
                <w:szCs w:val="18"/>
                <w:lang w:bidi="hi-IN"/>
              </w:rPr>
            </w:pPr>
            <w:r w:rsidRPr="001C251A">
              <w:rPr>
                <w:rFonts w:ascii="Tahoma" w:hAnsi="Tahoma" w:cs="Tahoma"/>
                <w:spacing w:val="40"/>
                <w:sz w:val="18"/>
                <w:szCs w:val="18"/>
                <w:lang w:bidi="hi-IN"/>
              </w:rPr>
              <w:t>.............................................</w:t>
            </w:r>
          </w:p>
          <w:p w:rsidR="001732D1" w:rsidRPr="001C251A" w:rsidRDefault="001732D1" w:rsidP="00420E0D">
            <w:pPr>
              <w:pStyle w:val="Standard"/>
              <w:widowControl w:val="0"/>
              <w:overflowPunct w:val="0"/>
              <w:autoSpaceDE w:val="0"/>
              <w:jc w:val="center"/>
              <w:rPr>
                <w:rFonts w:ascii="Tahoma" w:hAnsi="Tahoma" w:cs="Tahoma"/>
                <w:i/>
                <w:iCs/>
                <w:sz w:val="18"/>
                <w:szCs w:val="18"/>
                <w:lang w:bidi="hi-IN"/>
              </w:rPr>
            </w:pPr>
            <w:r w:rsidRPr="001C251A">
              <w:rPr>
                <w:rFonts w:ascii="Tahoma" w:hAnsi="Tahoma" w:cs="Tahoma"/>
                <w:i/>
                <w:iCs/>
                <w:sz w:val="18"/>
                <w:szCs w:val="18"/>
                <w:lang w:bidi="hi-IN"/>
              </w:rPr>
              <w:t>imię, nazwisko (pieczęć) i podpis/y osoby/osób</w:t>
            </w:r>
          </w:p>
          <w:p w:rsidR="001732D1" w:rsidRPr="001C251A" w:rsidRDefault="001732D1" w:rsidP="00420E0D">
            <w:pPr>
              <w:pStyle w:val="Standard"/>
              <w:overflowPunct w:val="0"/>
              <w:jc w:val="center"/>
              <w:rPr>
                <w:rFonts w:ascii="Tahoma" w:hAnsi="Tahoma" w:cs="Tahoma"/>
                <w:i/>
                <w:iCs/>
                <w:sz w:val="18"/>
                <w:szCs w:val="18"/>
                <w:lang w:bidi="hi-IN"/>
              </w:rPr>
            </w:pPr>
            <w:r w:rsidRPr="001C251A">
              <w:rPr>
                <w:rFonts w:ascii="Tahoma" w:hAnsi="Tahoma" w:cs="Tahoma"/>
                <w:i/>
                <w:iCs/>
                <w:sz w:val="18"/>
                <w:szCs w:val="18"/>
                <w:lang w:bidi="hi-IN"/>
              </w:rPr>
              <w:t>upoważnionej/ych do reprezentowania Wykonawcy</w:t>
            </w:r>
          </w:p>
        </w:tc>
      </w:tr>
    </w:tbl>
    <w:p w:rsidR="00735E35" w:rsidRDefault="00735E35" w:rsidP="00735E35">
      <w:pPr>
        <w:jc w:val="center"/>
        <w:rPr>
          <w:rFonts w:ascii="Tahoma" w:hAnsi="Tahoma" w:cs="Tahoma"/>
          <w:b/>
          <w:sz w:val="18"/>
          <w:szCs w:val="18"/>
        </w:rPr>
      </w:pPr>
    </w:p>
    <w:p w:rsidR="00735E35" w:rsidRDefault="00735E35" w:rsidP="00582604">
      <w:pPr>
        <w:tabs>
          <w:tab w:val="left" w:pos="426"/>
        </w:tabs>
        <w:spacing w:before="120"/>
        <w:jc w:val="right"/>
        <w:rPr>
          <w:rFonts w:asciiTheme="minorHAnsi" w:hAnsiTheme="minorHAnsi" w:cs="Arial"/>
          <w:sz w:val="20"/>
          <w:szCs w:val="20"/>
        </w:rPr>
      </w:pPr>
    </w:p>
    <w:p w:rsidR="00735E35" w:rsidRDefault="00735E35" w:rsidP="00582604">
      <w:pPr>
        <w:tabs>
          <w:tab w:val="left" w:pos="426"/>
        </w:tabs>
        <w:spacing w:before="120"/>
        <w:jc w:val="right"/>
        <w:rPr>
          <w:rFonts w:asciiTheme="minorHAnsi" w:hAnsiTheme="minorHAnsi" w:cs="Arial"/>
          <w:sz w:val="20"/>
          <w:szCs w:val="20"/>
        </w:rPr>
      </w:pPr>
    </w:p>
    <w:p w:rsidR="00735E35" w:rsidRDefault="00735E35" w:rsidP="00582604">
      <w:pPr>
        <w:tabs>
          <w:tab w:val="left" w:pos="426"/>
        </w:tabs>
        <w:spacing w:before="120"/>
        <w:jc w:val="right"/>
        <w:rPr>
          <w:rFonts w:asciiTheme="minorHAnsi" w:hAnsiTheme="minorHAnsi" w:cs="Arial"/>
          <w:sz w:val="20"/>
          <w:szCs w:val="20"/>
        </w:rPr>
      </w:pPr>
    </w:p>
    <w:p w:rsidR="00825759" w:rsidRDefault="00825759" w:rsidP="00582604">
      <w:pPr>
        <w:tabs>
          <w:tab w:val="left" w:pos="426"/>
        </w:tabs>
        <w:spacing w:before="120"/>
        <w:jc w:val="right"/>
        <w:rPr>
          <w:rFonts w:asciiTheme="minorHAnsi" w:hAnsiTheme="minorHAnsi" w:cs="Arial"/>
          <w:sz w:val="20"/>
          <w:szCs w:val="20"/>
        </w:rPr>
      </w:pPr>
    </w:p>
    <w:p w:rsidR="00825759" w:rsidRDefault="00825759" w:rsidP="00582604">
      <w:pPr>
        <w:tabs>
          <w:tab w:val="left" w:pos="426"/>
        </w:tabs>
        <w:spacing w:before="120"/>
        <w:jc w:val="right"/>
        <w:rPr>
          <w:rFonts w:asciiTheme="minorHAnsi" w:hAnsiTheme="minorHAnsi" w:cs="Arial"/>
          <w:sz w:val="20"/>
          <w:szCs w:val="20"/>
        </w:rPr>
      </w:pPr>
    </w:p>
    <w:p w:rsidR="00825759" w:rsidRDefault="00825759" w:rsidP="00582604">
      <w:pPr>
        <w:tabs>
          <w:tab w:val="left" w:pos="426"/>
        </w:tabs>
        <w:spacing w:before="120"/>
        <w:jc w:val="right"/>
        <w:rPr>
          <w:rFonts w:asciiTheme="minorHAnsi" w:hAnsiTheme="minorHAnsi" w:cs="Arial"/>
          <w:sz w:val="20"/>
          <w:szCs w:val="20"/>
        </w:rPr>
      </w:pPr>
    </w:p>
    <w:p w:rsidR="00735E35" w:rsidRDefault="00735E35"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3D07BB" w:rsidRDefault="003D07BB" w:rsidP="00582604">
      <w:pPr>
        <w:tabs>
          <w:tab w:val="left" w:pos="426"/>
        </w:tabs>
        <w:spacing w:before="120"/>
        <w:jc w:val="right"/>
        <w:rPr>
          <w:rFonts w:asciiTheme="minorHAnsi" w:hAnsiTheme="minorHAnsi" w:cs="Arial"/>
          <w:sz w:val="20"/>
          <w:szCs w:val="20"/>
        </w:rPr>
      </w:pPr>
    </w:p>
    <w:p w:rsidR="008A0DAF" w:rsidRPr="00A06261" w:rsidRDefault="00C05D9B" w:rsidP="00582604">
      <w:pPr>
        <w:tabs>
          <w:tab w:val="left" w:pos="426"/>
        </w:tabs>
        <w:spacing w:before="120"/>
        <w:jc w:val="right"/>
        <w:rPr>
          <w:rFonts w:asciiTheme="minorHAnsi" w:hAnsiTheme="minorHAnsi" w:cs="Arial"/>
          <w:b/>
          <w:sz w:val="20"/>
          <w:szCs w:val="20"/>
        </w:rPr>
      </w:pPr>
      <w:r w:rsidRPr="00A06261">
        <w:rPr>
          <w:rFonts w:asciiTheme="minorHAnsi" w:hAnsiTheme="minorHAnsi" w:cs="Arial"/>
          <w:sz w:val="20"/>
          <w:szCs w:val="20"/>
        </w:rPr>
        <w:t xml:space="preserve">Załącznik nr </w:t>
      </w:r>
      <w:r w:rsidR="00813E2C">
        <w:rPr>
          <w:rFonts w:asciiTheme="minorHAnsi" w:hAnsiTheme="minorHAnsi" w:cs="Arial"/>
          <w:sz w:val="20"/>
          <w:szCs w:val="20"/>
        </w:rPr>
        <w:t>4</w:t>
      </w:r>
    </w:p>
    <w:p w:rsidR="003F5249" w:rsidRDefault="002746A0" w:rsidP="003F5249">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ZOBOWIĄZANIE</w:t>
      </w:r>
      <w:r w:rsidR="008A0DAF" w:rsidRPr="00A06261">
        <w:rPr>
          <w:rFonts w:asciiTheme="minorHAnsi" w:hAnsiTheme="minorHAnsi" w:cs="Arial"/>
          <w:b/>
          <w:sz w:val="20"/>
          <w:szCs w:val="20"/>
        </w:rPr>
        <w:t xml:space="preserve"> INNEGO PODMIOTU DO ODDANIA DO DYSPOZYCJI WYKONAWCY</w:t>
      </w:r>
    </w:p>
    <w:p w:rsidR="008A0DAF" w:rsidRPr="00A06261" w:rsidRDefault="008A0DAF" w:rsidP="00541EBC">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NIEZBĘDNYCH ZASOBÓW NA POTRZEBY WYKONANIA ZAMÓWIENIA</w:t>
      </w:r>
      <w:r w:rsidR="00594A49" w:rsidRPr="00260FCB">
        <w:rPr>
          <w:rFonts w:asciiTheme="minorHAnsi" w:hAnsiTheme="minorHAnsi" w:cs="Arial"/>
          <w:b/>
          <w:sz w:val="20"/>
          <w:szCs w:val="20"/>
        </w:rPr>
        <w:t xml:space="preserve"> </w:t>
      </w:r>
      <w:r w:rsidR="001732D1">
        <w:rPr>
          <w:rFonts w:asciiTheme="minorHAnsi" w:hAnsiTheme="minorHAnsi" w:cs="Arial"/>
          <w:b/>
          <w:sz w:val="20"/>
          <w:szCs w:val="20"/>
        </w:rPr>
        <w:t>DLA ZADANIA NR 1,2,3,4,5,6,7,8,9,10,11,12,13,14*</w:t>
      </w:r>
    </w:p>
    <w:p w:rsidR="000A7ABF" w:rsidRPr="00A06261" w:rsidRDefault="000A7ABF" w:rsidP="00582604">
      <w:pPr>
        <w:pStyle w:val="Zwykytekst"/>
        <w:tabs>
          <w:tab w:val="left" w:pos="426"/>
        </w:tabs>
        <w:spacing w:before="120"/>
        <w:jc w:val="both"/>
        <w:rPr>
          <w:rFonts w:asciiTheme="minorHAnsi" w:hAnsiTheme="minorHAnsi" w:cs="Arial"/>
        </w:rPr>
      </w:pPr>
      <w:r w:rsidRPr="00A06261">
        <w:rPr>
          <w:rFonts w:asciiTheme="minorHAnsi" w:hAnsiTheme="minorHAnsi" w:cs="Arial"/>
          <w:b/>
          <w:bCs/>
        </w:rPr>
        <w:t>MY NIŻEJ PODPISANI</w:t>
      </w:r>
    </w:p>
    <w:p w:rsidR="003F5249" w:rsidRDefault="008A0DAF" w:rsidP="00582604">
      <w:pPr>
        <w:pStyle w:val="Zwykytekst"/>
        <w:tabs>
          <w:tab w:val="left" w:pos="426"/>
        </w:tabs>
        <w:spacing w:before="120"/>
        <w:jc w:val="center"/>
        <w:rPr>
          <w:rFonts w:asciiTheme="minorHAnsi" w:hAnsiTheme="minorHAnsi" w:cs="Arial"/>
        </w:rPr>
      </w:pPr>
      <w:r w:rsidRPr="00A06261">
        <w:rPr>
          <w:rFonts w:asciiTheme="minorHAnsi" w:hAnsiTheme="minorHAnsi" w:cs="Arial"/>
        </w:rPr>
        <w:t>………………………………………………………………………………………………………………………</w:t>
      </w:r>
    </w:p>
    <w:p w:rsidR="000A7ABF" w:rsidRPr="00A06261" w:rsidRDefault="000A7ABF" w:rsidP="003F5249">
      <w:pPr>
        <w:pStyle w:val="Zwykytekst"/>
        <w:tabs>
          <w:tab w:val="left" w:pos="426"/>
        </w:tabs>
        <w:jc w:val="center"/>
        <w:rPr>
          <w:rFonts w:asciiTheme="minorHAnsi" w:hAnsiTheme="minorHAnsi" w:cs="Arial"/>
          <w:i/>
          <w:iCs/>
        </w:rPr>
      </w:pPr>
      <w:r w:rsidRPr="00A06261">
        <w:rPr>
          <w:rFonts w:asciiTheme="minorHAnsi" w:hAnsiTheme="minorHAnsi" w:cs="Arial"/>
          <w:i/>
          <w:iCs/>
        </w:rPr>
        <w:t>(imię i nazwisko osoby u</w:t>
      </w:r>
      <w:r w:rsidR="005939E9" w:rsidRPr="00A06261">
        <w:rPr>
          <w:rFonts w:asciiTheme="minorHAnsi" w:hAnsiTheme="minorHAnsi" w:cs="Arial"/>
          <w:i/>
          <w:iCs/>
        </w:rPr>
        <w:t>poważnionej do reprezentowania P</w:t>
      </w:r>
      <w:r w:rsidRPr="00A06261">
        <w:rPr>
          <w:rFonts w:asciiTheme="minorHAnsi" w:hAnsiTheme="minorHAnsi" w:cs="Arial"/>
          <w:i/>
          <w:iCs/>
        </w:rPr>
        <w:t>odmiotu)</w:t>
      </w:r>
    </w:p>
    <w:p w:rsidR="000A7ABF" w:rsidRPr="00A06261" w:rsidRDefault="000A7ABF" w:rsidP="00582604">
      <w:pPr>
        <w:pStyle w:val="Zwykytekst"/>
        <w:tabs>
          <w:tab w:val="left" w:pos="426"/>
        </w:tabs>
        <w:spacing w:before="120"/>
        <w:jc w:val="both"/>
        <w:rPr>
          <w:rFonts w:asciiTheme="minorHAnsi" w:hAnsiTheme="minorHAnsi" w:cs="Arial"/>
        </w:rPr>
      </w:pPr>
      <w:r w:rsidRPr="00A06261">
        <w:rPr>
          <w:rFonts w:asciiTheme="minorHAnsi" w:hAnsiTheme="minorHAnsi" w:cs="Arial"/>
        </w:rPr>
        <w:t>działając w imieniu i na rzecz</w:t>
      </w:r>
    </w:p>
    <w:p w:rsidR="008A0DAF" w:rsidRPr="00A06261" w:rsidRDefault="008A0DAF" w:rsidP="00582604">
      <w:pPr>
        <w:pStyle w:val="Zwykytekst"/>
        <w:tabs>
          <w:tab w:val="left" w:pos="426"/>
        </w:tabs>
        <w:spacing w:before="120"/>
        <w:jc w:val="center"/>
        <w:rPr>
          <w:rFonts w:asciiTheme="minorHAnsi" w:hAnsiTheme="minorHAnsi" w:cs="Arial"/>
          <w:i/>
          <w:iCs/>
        </w:rPr>
      </w:pPr>
      <w:r w:rsidRPr="00A06261">
        <w:rPr>
          <w:rFonts w:asciiTheme="minorHAnsi" w:hAnsiTheme="minorHAnsi" w:cs="Arial"/>
        </w:rPr>
        <w:t>………………………………………………………………………………………………………………………</w:t>
      </w:r>
      <w:r w:rsidRPr="00A06261">
        <w:rPr>
          <w:rFonts w:asciiTheme="minorHAnsi" w:hAnsiTheme="minorHAnsi" w:cs="Arial"/>
          <w:i/>
          <w:iCs/>
        </w:rPr>
        <w:t xml:space="preserve"> </w:t>
      </w:r>
    </w:p>
    <w:p w:rsidR="008A0DAF" w:rsidRPr="00A06261" w:rsidRDefault="008A0DAF" w:rsidP="00582604">
      <w:pPr>
        <w:pStyle w:val="Zwykytekst"/>
        <w:tabs>
          <w:tab w:val="left" w:pos="426"/>
        </w:tabs>
        <w:spacing w:before="120"/>
        <w:jc w:val="center"/>
        <w:rPr>
          <w:rFonts w:asciiTheme="minorHAnsi" w:hAnsiTheme="minorHAnsi" w:cs="Arial"/>
          <w:i/>
          <w:iCs/>
        </w:rPr>
      </w:pPr>
      <w:r w:rsidRPr="00A06261">
        <w:rPr>
          <w:rFonts w:asciiTheme="minorHAnsi" w:hAnsiTheme="minorHAnsi" w:cs="Arial"/>
          <w:i/>
          <w:iCs/>
        </w:rPr>
        <w:t>………………………………………………………………………………………………………………………</w:t>
      </w:r>
    </w:p>
    <w:p w:rsidR="000A7ABF" w:rsidRPr="00A06261" w:rsidRDefault="000A7ABF" w:rsidP="003F5249">
      <w:pPr>
        <w:pStyle w:val="Zwykytekst"/>
        <w:tabs>
          <w:tab w:val="left" w:pos="426"/>
        </w:tabs>
        <w:jc w:val="center"/>
        <w:rPr>
          <w:rFonts w:asciiTheme="minorHAnsi" w:hAnsiTheme="minorHAnsi" w:cs="Arial"/>
          <w:i/>
          <w:iCs/>
        </w:rPr>
      </w:pPr>
      <w:r w:rsidRPr="00A06261">
        <w:rPr>
          <w:rFonts w:asciiTheme="minorHAnsi" w:hAnsiTheme="minorHAnsi" w:cs="Arial"/>
          <w:i/>
          <w:iCs/>
        </w:rPr>
        <w:t>(nazwa (firma) dokładny adres Podmiotu)</w:t>
      </w:r>
    </w:p>
    <w:p w:rsidR="000A7ABF" w:rsidRPr="00A06261" w:rsidRDefault="008D6242" w:rsidP="00582604">
      <w:pPr>
        <w:pStyle w:val="Zwykytekst1"/>
        <w:tabs>
          <w:tab w:val="left" w:pos="426"/>
        </w:tabs>
        <w:spacing w:before="120"/>
        <w:ind w:right="-1"/>
        <w:jc w:val="both"/>
        <w:rPr>
          <w:rFonts w:asciiTheme="minorHAnsi" w:hAnsiTheme="minorHAnsi" w:cs="Arial"/>
        </w:rPr>
      </w:pPr>
      <w:r w:rsidRPr="00A06261">
        <w:rPr>
          <w:rFonts w:asciiTheme="minorHAnsi" w:hAnsiTheme="minorHAnsi" w:cs="Arial"/>
        </w:rPr>
        <w:t>Zobowiązuję się do oddania niże</w:t>
      </w:r>
      <w:r w:rsidR="003F5249">
        <w:rPr>
          <w:rFonts w:asciiTheme="minorHAnsi" w:hAnsiTheme="minorHAnsi" w:cs="Arial"/>
        </w:rPr>
        <w:t>j</w:t>
      </w:r>
      <w:r w:rsidRPr="00A06261">
        <w:rPr>
          <w:rFonts w:asciiTheme="minorHAnsi" w:hAnsiTheme="minorHAnsi" w:cs="Arial"/>
        </w:rPr>
        <w:t xml:space="preserve"> wymienionych</w:t>
      </w:r>
      <w:r w:rsidR="000A7ABF" w:rsidRPr="00A06261">
        <w:rPr>
          <w:rFonts w:asciiTheme="minorHAnsi" w:hAnsiTheme="minorHAnsi" w:cs="Arial"/>
        </w:rPr>
        <w:t xml:space="preserve"> zasobów n</w:t>
      </w:r>
      <w:r w:rsidR="003F5249">
        <w:rPr>
          <w:rFonts w:asciiTheme="minorHAnsi" w:hAnsiTheme="minorHAnsi" w:cs="Arial"/>
        </w:rPr>
        <w:t>a potrzeby wykonania zamówienia</w:t>
      </w:r>
    </w:p>
    <w:p w:rsidR="003F5249" w:rsidRDefault="008D6242" w:rsidP="00582604">
      <w:pPr>
        <w:tabs>
          <w:tab w:val="left" w:pos="426"/>
        </w:tabs>
        <w:spacing w:before="120"/>
        <w:jc w:val="center"/>
        <w:rPr>
          <w:rFonts w:asciiTheme="minorHAnsi" w:hAnsiTheme="minorHAnsi" w:cs="Arial"/>
          <w:i/>
          <w:sz w:val="20"/>
          <w:szCs w:val="20"/>
          <w:lang w:eastAsia="ar-SA"/>
        </w:rPr>
      </w:pPr>
      <w:r w:rsidRPr="00A06261">
        <w:rPr>
          <w:rFonts w:asciiTheme="minorHAnsi" w:hAnsiTheme="minorHAnsi" w:cs="Arial"/>
          <w:sz w:val="20"/>
          <w:szCs w:val="20"/>
          <w:lang w:eastAsia="ar-SA"/>
        </w:rPr>
        <w:t>………………………………………………………………………………………………………………………</w:t>
      </w:r>
    </w:p>
    <w:p w:rsidR="000A7ABF" w:rsidRPr="003F5249" w:rsidRDefault="000A7ABF" w:rsidP="003F5249">
      <w:pPr>
        <w:pStyle w:val="Zwykytekst"/>
        <w:tabs>
          <w:tab w:val="left" w:pos="426"/>
        </w:tabs>
        <w:jc w:val="center"/>
        <w:rPr>
          <w:rFonts w:asciiTheme="minorHAnsi" w:hAnsiTheme="minorHAnsi" w:cs="Arial"/>
          <w:i/>
          <w:sz w:val="18"/>
        </w:rPr>
      </w:pPr>
      <w:r w:rsidRPr="003F5249">
        <w:rPr>
          <w:rFonts w:asciiTheme="minorHAnsi" w:hAnsiTheme="minorHAnsi" w:cs="Arial"/>
          <w:i/>
          <w:sz w:val="18"/>
        </w:rPr>
        <w:t xml:space="preserve">(określenie zasobu – wiedza i doświadczenie, potencjał </w:t>
      </w:r>
      <w:r w:rsidRPr="003F5249">
        <w:rPr>
          <w:rFonts w:asciiTheme="minorHAnsi" w:hAnsiTheme="minorHAnsi" w:cs="Arial"/>
          <w:i/>
          <w:iCs/>
          <w:sz w:val="18"/>
        </w:rPr>
        <w:t>techniczny</w:t>
      </w:r>
      <w:r w:rsidRPr="003F5249">
        <w:rPr>
          <w:rFonts w:asciiTheme="minorHAnsi" w:hAnsiTheme="minorHAnsi" w:cs="Arial"/>
          <w:i/>
          <w:sz w:val="18"/>
        </w:rPr>
        <w:t>, potencjał kadrowy, potencjał ekonomiczny lub finansowy)</w:t>
      </w:r>
    </w:p>
    <w:p w:rsidR="008D6242" w:rsidRPr="00A06261" w:rsidRDefault="003F5249" w:rsidP="00582604">
      <w:pPr>
        <w:pStyle w:val="Zwykytekst1"/>
        <w:tabs>
          <w:tab w:val="left" w:pos="426"/>
        </w:tabs>
        <w:spacing w:before="120"/>
        <w:ind w:right="-1"/>
        <w:jc w:val="both"/>
        <w:rPr>
          <w:rFonts w:asciiTheme="minorHAnsi" w:hAnsiTheme="minorHAnsi" w:cs="Arial"/>
        </w:rPr>
      </w:pPr>
      <w:r>
        <w:rPr>
          <w:rFonts w:asciiTheme="minorHAnsi" w:hAnsiTheme="minorHAnsi" w:cs="Arial"/>
        </w:rPr>
        <w:t>do dyspozycji Wykonawcy:</w:t>
      </w:r>
    </w:p>
    <w:p w:rsidR="003F5249" w:rsidRDefault="008D6242" w:rsidP="00582604">
      <w:pPr>
        <w:tabs>
          <w:tab w:val="left" w:pos="426"/>
        </w:tabs>
        <w:spacing w:before="120"/>
        <w:jc w:val="center"/>
        <w:rPr>
          <w:rFonts w:asciiTheme="minorHAnsi" w:hAnsiTheme="minorHAnsi" w:cs="Arial"/>
          <w:sz w:val="20"/>
          <w:szCs w:val="20"/>
          <w:lang w:eastAsia="ar-SA"/>
        </w:rPr>
      </w:pPr>
      <w:r w:rsidRPr="00A06261">
        <w:rPr>
          <w:rFonts w:asciiTheme="minorHAnsi" w:hAnsiTheme="minorHAnsi" w:cs="Arial"/>
          <w:sz w:val="20"/>
          <w:szCs w:val="20"/>
          <w:lang w:eastAsia="ar-SA"/>
        </w:rPr>
        <w:t>………………………………………………………………………………………………………………………</w:t>
      </w:r>
    </w:p>
    <w:p w:rsidR="000A7ABF" w:rsidRPr="003F5249" w:rsidRDefault="000A7ABF" w:rsidP="003F5249">
      <w:pPr>
        <w:pStyle w:val="Zwykytekst"/>
        <w:tabs>
          <w:tab w:val="left" w:pos="426"/>
        </w:tabs>
        <w:jc w:val="center"/>
        <w:rPr>
          <w:rFonts w:asciiTheme="minorHAnsi" w:hAnsiTheme="minorHAnsi" w:cs="Arial"/>
          <w:i/>
        </w:rPr>
      </w:pPr>
      <w:r w:rsidRPr="00A06261">
        <w:rPr>
          <w:rFonts w:asciiTheme="minorHAnsi" w:hAnsiTheme="minorHAnsi" w:cs="Arial"/>
          <w:i/>
        </w:rPr>
        <w:t>(nazwa Wykonawcy</w:t>
      </w:r>
      <w:r w:rsidR="005939E9" w:rsidRPr="00A06261">
        <w:rPr>
          <w:rFonts w:asciiTheme="minorHAnsi" w:hAnsiTheme="minorHAnsi" w:cs="Arial"/>
          <w:i/>
        </w:rPr>
        <w:t xml:space="preserve"> </w:t>
      </w:r>
      <w:r w:rsidR="005939E9" w:rsidRPr="003F5249">
        <w:rPr>
          <w:rFonts w:asciiTheme="minorHAnsi" w:hAnsiTheme="minorHAnsi" w:cs="Arial"/>
          <w:i/>
          <w:iCs/>
        </w:rPr>
        <w:t>składającego</w:t>
      </w:r>
      <w:r w:rsidR="005939E9" w:rsidRPr="00A06261">
        <w:rPr>
          <w:rFonts w:asciiTheme="minorHAnsi" w:hAnsiTheme="minorHAnsi" w:cs="Arial"/>
          <w:i/>
        </w:rPr>
        <w:t xml:space="preserve"> ofertę</w:t>
      </w:r>
      <w:r w:rsidR="003F5249">
        <w:rPr>
          <w:rFonts w:asciiTheme="minorHAnsi" w:hAnsiTheme="minorHAnsi" w:cs="Arial"/>
          <w:i/>
        </w:rPr>
        <w:t>)</w:t>
      </w:r>
    </w:p>
    <w:p w:rsidR="003F5249" w:rsidRDefault="000A7ABF" w:rsidP="003F5249">
      <w:pPr>
        <w:tabs>
          <w:tab w:val="left" w:pos="426"/>
        </w:tabs>
        <w:spacing w:before="120"/>
        <w:jc w:val="both"/>
        <w:rPr>
          <w:rFonts w:asciiTheme="minorHAnsi" w:hAnsiTheme="minorHAnsi" w:cs="Arial"/>
          <w:sz w:val="20"/>
          <w:szCs w:val="20"/>
        </w:rPr>
      </w:pPr>
      <w:r w:rsidRPr="00A06261">
        <w:rPr>
          <w:rFonts w:asciiTheme="minorHAnsi" w:hAnsiTheme="minorHAnsi" w:cs="Arial"/>
          <w:sz w:val="20"/>
          <w:szCs w:val="20"/>
        </w:rPr>
        <w:t>przy wykonywaniu zamówienia pod nazwą:</w:t>
      </w:r>
    </w:p>
    <w:p w:rsidR="00064987" w:rsidRPr="00064987" w:rsidRDefault="00064987" w:rsidP="00064987">
      <w:pPr>
        <w:pStyle w:val="Tekstpodstawowy31"/>
        <w:tabs>
          <w:tab w:val="left" w:pos="426"/>
        </w:tabs>
        <w:ind w:left="284"/>
        <w:rPr>
          <w:rFonts w:asciiTheme="minorHAnsi" w:hAnsiTheme="minorHAnsi" w:cstheme="minorHAnsi"/>
          <w:bCs/>
          <w:color w:val="000000"/>
          <w:sz w:val="22"/>
          <w:szCs w:val="22"/>
        </w:rPr>
      </w:pPr>
      <w:r w:rsidRPr="00064987">
        <w:rPr>
          <w:rFonts w:asciiTheme="minorHAnsi" w:hAnsiTheme="minorHAnsi" w:cstheme="minorHAnsi"/>
          <w:sz w:val="22"/>
          <w:szCs w:val="22"/>
        </w:rPr>
        <w:t xml:space="preserve">Usługi edukacyjne - </w:t>
      </w:r>
      <w:r w:rsidRPr="00064987">
        <w:rPr>
          <w:rFonts w:asciiTheme="minorHAnsi" w:hAnsiTheme="minorHAnsi" w:cstheme="minorHAnsi"/>
          <w:bCs/>
          <w:color w:val="000000"/>
          <w:sz w:val="22"/>
          <w:szCs w:val="22"/>
        </w:rPr>
        <w:t>Wybór 9 opiekunów szkół podstawowych i  5 opiekunów szkół ponadgimnazjalnych do wsparcia merytorycznego nauczycieli matematyki, uczniów i rodziców, w podziale na 14 zadań w projekcie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w:t>
      </w:r>
    </w:p>
    <w:p w:rsidR="00064987" w:rsidRPr="0084120F" w:rsidRDefault="00064987" w:rsidP="00064987">
      <w:pPr>
        <w:jc w:val="center"/>
        <w:rPr>
          <w:rFonts w:ascii="Tahoma" w:hAnsi="Tahoma" w:cs="Tahoma"/>
          <w:sz w:val="18"/>
          <w:szCs w:val="18"/>
        </w:rPr>
      </w:pPr>
      <w:r w:rsidRPr="0084120F">
        <w:rPr>
          <w:rFonts w:ascii="Tahoma" w:hAnsi="Tahoma" w:cs="Tahoma"/>
          <w:sz w:val="18"/>
          <w:szCs w:val="18"/>
        </w:rPr>
        <w:t xml:space="preserve">CPV </w:t>
      </w:r>
      <w:r>
        <w:rPr>
          <w:rFonts w:ascii="Tahoma" w:hAnsi="Tahoma" w:cs="Tahoma"/>
          <w:sz w:val="18"/>
          <w:szCs w:val="18"/>
        </w:rPr>
        <w:t>80400000-8</w:t>
      </w:r>
    </w:p>
    <w:p w:rsidR="008D6242" w:rsidRPr="00A06261" w:rsidRDefault="008D6242" w:rsidP="00582604">
      <w:pPr>
        <w:pStyle w:val="Zwykytekst1"/>
        <w:tabs>
          <w:tab w:val="left" w:pos="426"/>
        </w:tabs>
        <w:spacing w:before="120"/>
        <w:ind w:right="283"/>
        <w:jc w:val="both"/>
        <w:rPr>
          <w:rFonts w:asciiTheme="minorHAnsi" w:hAnsiTheme="minorHAnsi" w:cs="Arial"/>
        </w:rPr>
      </w:pPr>
    </w:p>
    <w:p w:rsidR="000A7ABF" w:rsidRPr="00A06261" w:rsidRDefault="000A7ABF" w:rsidP="00582604">
      <w:pPr>
        <w:pStyle w:val="Zwykytekst1"/>
        <w:tabs>
          <w:tab w:val="left" w:pos="426"/>
        </w:tabs>
        <w:spacing w:before="120"/>
        <w:ind w:right="283"/>
        <w:jc w:val="both"/>
        <w:rPr>
          <w:rFonts w:asciiTheme="minorHAnsi" w:hAnsiTheme="minorHAnsi" w:cs="Arial"/>
        </w:rPr>
      </w:pPr>
      <w:r w:rsidRPr="00A06261">
        <w:rPr>
          <w:rFonts w:asciiTheme="minorHAnsi" w:hAnsiTheme="minorHAnsi" w:cs="Arial"/>
        </w:rPr>
        <w:t>Oświadczam, iż:</w:t>
      </w:r>
    </w:p>
    <w:p w:rsidR="000A7ABF" w:rsidRPr="00A06261" w:rsidRDefault="000A7ABF" w:rsidP="00582604">
      <w:pPr>
        <w:pStyle w:val="Zwykytekst1"/>
        <w:numPr>
          <w:ilvl w:val="0"/>
          <w:numId w:val="4"/>
        </w:numPr>
        <w:tabs>
          <w:tab w:val="left" w:pos="426"/>
        </w:tabs>
        <w:spacing w:before="120"/>
        <w:ind w:left="0" w:firstLine="0"/>
        <w:jc w:val="both"/>
        <w:rPr>
          <w:rFonts w:asciiTheme="minorHAnsi" w:hAnsiTheme="minorHAnsi" w:cs="Arial"/>
        </w:rPr>
      </w:pPr>
      <w:r w:rsidRPr="00A06261">
        <w:rPr>
          <w:rFonts w:asciiTheme="minorHAnsi" w:hAnsiTheme="minorHAnsi" w:cs="Arial"/>
        </w:rPr>
        <w:t>udostępniam Wykonawcy ww. zasoby, w następującym zakresie:</w:t>
      </w:r>
    </w:p>
    <w:p w:rsidR="000A7ABF" w:rsidRPr="00A06261" w:rsidRDefault="008D6242" w:rsidP="003F5249">
      <w:pPr>
        <w:pStyle w:val="Zwykytekst1"/>
        <w:tabs>
          <w:tab w:val="left" w:pos="426"/>
        </w:tabs>
        <w:jc w:val="both"/>
        <w:rPr>
          <w:rFonts w:asciiTheme="minorHAnsi" w:hAnsiTheme="minorHAnsi" w:cs="Arial"/>
        </w:rPr>
      </w:pPr>
      <w:r w:rsidRPr="00A06261">
        <w:rPr>
          <w:rFonts w:asciiTheme="minorHAnsi" w:hAnsiTheme="minorHAnsi" w:cs="Arial"/>
        </w:rPr>
        <w:t>…………………………………………………………………………………………………….</w:t>
      </w:r>
    </w:p>
    <w:p w:rsidR="000A7ABF" w:rsidRPr="00A06261" w:rsidRDefault="000A7ABF" w:rsidP="00582604">
      <w:pPr>
        <w:pStyle w:val="Zwykytekst1"/>
        <w:numPr>
          <w:ilvl w:val="0"/>
          <w:numId w:val="4"/>
        </w:numPr>
        <w:tabs>
          <w:tab w:val="left" w:pos="426"/>
        </w:tabs>
        <w:spacing w:before="120"/>
        <w:ind w:left="0" w:right="283" w:firstLine="0"/>
        <w:jc w:val="both"/>
        <w:rPr>
          <w:rFonts w:asciiTheme="minorHAnsi" w:hAnsiTheme="minorHAnsi" w:cs="Arial"/>
        </w:rPr>
      </w:pPr>
      <w:r w:rsidRPr="00A06261">
        <w:rPr>
          <w:rFonts w:asciiTheme="minorHAnsi" w:hAnsiTheme="minorHAnsi" w:cs="Arial"/>
        </w:rPr>
        <w:t>sposób wykorzystania udostępnionych przeze mnie zasobów będzie następujący:</w:t>
      </w:r>
    </w:p>
    <w:p w:rsidR="001D101C" w:rsidRPr="00A06261" w:rsidRDefault="008D6242" w:rsidP="003F5249">
      <w:pPr>
        <w:pStyle w:val="Zwykytekst1"/>
        <w:tabs>
          <w:tab w:val="left" w:pos="426"/>
        </w:tabs>
        <w:jc w:val="both"/>
        <w:rPr>
          <w:rFonts w:asciiTheme="minorHAnsi" w:hAnsiTheme="minorHAnsi" w:cs="Arial"/>
        </w:rPr>
      </w:pPr>
      <w:r w:rsidRPr="00A06261">
        <w:rPr>
          <w:rFonts w:asciiTheme="minorHAnsi" w:hAnsiTheme="minorHAnsi" w:cs="Arial"/>
        </w:rPr>
        <w:t>…………………………………………………………………………………………………….</w:t>
      </w:r>
    </w:p>
    <w:p w:rsidR="000A7ABF" w:rsidRPr="00A06261" w:rsidRDefault="000A7ABF" w:rsidP="00582604">
      <w:pPr>
        <w:pStyle w:val="Zwykytekst1"/>
        <w:numPr>
          <w:ilvl w:val="0"/>
          <w:numId w:val="4"/>
        </w:numPr>
        <w:tabs>
          <w:tab w:val="left" w:pos="426"/>
        </w:tabs>
        <w:spacing w:before="120"/>
        <w:ind w:left="0" w:right="283" w:firstLine="0"/>
        <w:jc w:val="both"/>
        <w:rPr>
          <w:rFonts w:asciiTheme="minorHAnsi" w:hAnsiTheme="minorHAnsi" w:cs="Arial"/>
        </w:rPr>
      </w:pPr>
      <w:r w:rsidRPr="00A06261">
        <w:rPr>
          <w:rFonts w:asciiTheme="minorHAnsi" w:hAnsiTheme="minorHAnsi" w:cs="Arial"/>
        </w:rPr>
        <w:t>charakter stosunku łączącego mnie z Wykonawcą będzie następujący:</w:t>
      </w:r>
    </w:p>
    <w:p w:rsidR="001D101C" w:rsidRPr="00A06261" w:rsidRDefault="008D6242" w:rsidP="003F5249">
      <w:pPr>
        <w:pStyle w:val="Zwykytekst1"/>
        <w:tabs>
          <w:tab w:val="left" w:pos="426"/>
        </w:tabs>
        <w:jc w:val="both"/>
        <w:rPr>
          <w:rFonts w:asciiTheme="minorHAnsi" w:hAnsiTheme="minorHAnsi" w:cs="Arial"/>
        </w:rPr>
      </w:pPr>
      <w:r w:rsidRPr="00A06261">
        <w:rPr>
          <w:rFonts w:asciiTheme="minorHAnsi" w:hAnsiTheme="minorHAnsi" w:cs="Arial"/>
        </w:rPr>
        <w:t>…………………………………………………………………………………………………….</w:t>
      </w:r>
    </w:p>
    <w:p w:rsidR="000A7ABF" w:rsidRPr="00A06261" w:rsidRDefault="000A7ABF" w:rsidP="00582604">
      <w:pPr>
        <w:pStyle w:val="Zwykytekst1"/>
        <w:numPr>
          <w:ilvl w:val="0"/>
          <w:numId w:val="4"/>
        </w:numPr>
        <w:tabs>
          <w:tab w:val="left" w:pos="426"/>
        </w:tabs>
        <w:spacing w:before="120"/>
        <w:ind w:left="0" w:right="283" w:firstLine="0"/>
        <w:jc w:val="both"/>
        <w:rPr>
          <w:rFonts w:asciiTheme="minorHAnsi" w:hAnsiTheme="minorHAnsi" w:cs="Arial"/>
        </w:rPr>
      </w:pPr>
      <w:r w:rsidRPr="00A06261">
        <w:rPr>
          <w:rFonts w:asciiTheme="minorHAnsi" w:hAnsiTheme="minorHAnsi" w:cs="Arial"/>
        </w:rPr>
        <w:t>zakres mojego udziału przy wykonywaniu zamówienia będzie następujący:</w:t>
      </w:r>
    </w:p>
    <w:p w:rsidR="001D101C" w:rsidRPr="00A06261" w:rsidRDefault="008D6242" w:rsidP="003F5249">
      <w:pPr>
        <w:pStyle w:val="Zwykytekst1"/>
        <w:tabs>
          <w:tab w:val="left" w:pos="426"/>
        </w:tabs>
        <w:jc w:val="both"/>
        <w:rPr>
          <w:rFonts w:asciiTheme="minorHAnsi" w:hAnsiTheme="minorHAnsi" w:cs="Arial"/>
        </w:rPr>
      </w:pPr>
      <w:r w:rsidRPr="00A06261">
        <w:rPr>
          <w:rFonts w:asciiTheme="minorHAnsi" w:hAnsiTheme="minorHAnsi" w:cs="Arial"/>
        </w:rPr>
        <w:t>…………………………………………………………………………………………………….</w:t>
      </w:r>
    </w:p>
    <w:p w:rsidR="000A7ABF" w:rsidRPr="00A06261" w:rsidRDefault="000A7ABF" w:rsidP="00582604">
      <w:pPr>
        <w:pStyle w:val="Zwykytekst1"/>
        <w:numPr>
          <w:ilvl w:val="0"/>
          <w:numId w:val="4"/>
        </w:numPr>
        <w:tabs>
          <w:tab w:val="left" w:pos="426"/>
        </w:tabs>
        <w:spacing w:before="120"/>
        <w:ind w:left="0" w:right="283" w:firstLine="0"/>
        <w:jc w:val="both"/>
        <w:rPr>
          <w:rFonts w:asciiTheme="minorHAnsi" w:hAnsiTheme="minorHAnsi" w:cs="Arial"/>
        </w:rPr>
      </w:pPr>
      <w:r w:rsidRPr="00A06261">
        <w:rPr>
          <w:rFonts w:asciiTheme="minorHAnsi" w:hAnsiTheme="minorHAnsi" w:cs="Arial"/>
        </w:rPr>
        <w:t>okres mojego udziału przy wykonywaniu zamówienia będzie następujący:</w:t>
      </w:r>
    </w:p>
    <w:p w:rsidR="008D6242" w:rsidRPr="00A06261" w:rsidRDefault="008D6242" w:rsidP="003F5249">
      <w:pPr>
        <w:pStyle w:val="Zwykytekst1"/>
        <w:tabs>
          <w:tab w:val="left" w:pos="426"/>
        </w:tabs>
        <w:jc w:val="both"/>
        <w:rPr>
          <w:rFonts w:asciiTheme="minorHAnsi" w:hAnsiTheme="minorHAnsi" w:cs="Arial"/>
        </w:rPr>
      </w:pPr>
      <w:r w:rsidRPr="00A06261">
        <w:rPr>
          <w:rFonts w:asciiTheme="minorHAnsi" w:hAnsiTheme="minorHAnsi" w:cs="Arial"/>
        </w:rPr>
        <w:t>…………………………………………………………………………………………………….</w:t>
      </w:r>
    </w:p>
    <w:p w:rsidR="000A7ABF" w:rsidRDefault="000A7ABF" w:rsidP="00582604">
      <w:pPr>
        <w:pStyle w:val="Zwykytekst1"/>
        <w:tabs>
          <w:tab w:val="left" w:pos="426"/>
        </w:tabs>
        <w:spacing w:before="120"/>
        <w:ind w:right="-341"/>
        <w:jc w:val="both"/>
        <w:rPr>
          <w:rFonts w:asciiTheme="minorHAnsi" w:hAnsiTheme="minorHAnsi" w:cs="Arial"/>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3F5249" w:rsidRPr="00037A43" w:rsidTr="00EC2F36">
        <w:trPr>
          <w:trHeight w:val="959"/>
        </w:trPr>
        <w:tc>
          <w:tcPr>
            <w:tcW w:w="2500" w:type="pct"/>
            <w:tcBorders>
              <w:top w:val="nil"/>
              <w:left w:val="nil"/>
              <w:bottom w:val="nil"/>
              <w:right w:val="nil"/>
            </w:tcBorders>
          </w:tcPr>
          <w:p w:rsidR="003F5249" w:rsidRPr="00037A43" w:rsidRDefault="003F5249" w:rsidP="00EC2F36">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3F5249" w:rsidRPr="00037A43" w:rsidRDefault="003F5249" w:rsidP="00EC2F36">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3F5249" w:rsidRDefault="003F5249" w:rsidP="003F5249">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 xml:space="preserve">imię, nazwisko (pieczęć) i podpis osoby upoważnionej do reprezentowania Podmiotu </w:t>
            </w:r>
            <w:r>
              <w:rPr>
                <w:rFonts w:ascii="Calibri" w:hAnsi="Calibri" w:cs="Tahoma"/>
                <w:i/>
                <w:iCs/>
                <w:noProof/>
                <w:kern w:val="28"/>
                <w:sz w:val="16"/>
                <w:szCs w:val="16"/>
              </w:rPr>
              <w:t>oddającego</w:t>
            </w:r>
          </w:p>
          <w:p w:rsidR="003F5249" w:rsidRPr="003F5249" w:rsidRDefault="003F5249" w:rsidP="003F5249">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do dyspozycji niezbędne zasoby</w:t>
            </w:r>
          </w:p>
        </w:tc>
      </w:tr>
    </w:tbl>
    <w:p w:rsidR="002746A0" w:rsidRPr="00A06261" w:rsidRDefault="002746A0" w:rsidP="00582604">
      <w:pPr>
        <w:tabs>
          <w:tab w:val="left" w:pos="426"/>
        </w:tabs>
        <w:rPr>
          <w:rFonts w:asciiTheme="minorHAnsi" w:hAnsiTheme="minorHAnsi" w:cs="Tahoma"/>
          <w:sz w:val="18"/>
          <w:szCs w:val="18"/>
        </w:rPr>
      </w:pPr>
      <w:r w:rsidRPr="00A06261">
        <w:rPr>
          <w:rFonts w:asciiTheme="minorHAnsi" w:hAnsiTheme="minorHAnsi" w:cs="Tahoma"/>
          <w:sz w:val="18"/>
          <w:szCs w:val="18"/>
        </w:rPr>
        <w:br w:type="page"/>
      </w:r>
    </w:p>
    <w:p w:rsidR="00196EFC" w:rsidRPr="00A06261" w:rsidRDefault="00C05D9B" w:rsidP="00582604">
      <w:pPr>
        <w:tabs>
          <w:tab w:val="left" w:pos="426"/>
        </w:tabs>
        <w:spacing w:before="120"/>
        <w:jc w:val="right"/>
        <w:rPr>
          <w:rFonts w:asciiTheme="minorHAnsi" w:hAnsiTheme="minorHAnsi" w:cs="Arial"/>
          <w:sz w:val="20"/>
          <w:szCs w:val="20"/>
        </w:rPr>
      </w:pPr>
      <w:r w:rsidRPr="00A06261">
        <w:rPr>
          <w:rFonts w:asciiTheme="minorHAnsi" w:hAnsiTheme="minorHAnsi" w:cs="Arial"/>
          <w:sz w:val="20"/>
          <w:szCs w:val="20"/>
        </w:rPr>
        <w:lastRenderedPageBreak/>
        <w:t xml:space="preserve">Załącznik nr </w:t>
      </w:r>
      <w:r w:rsidR="00813E2C">
        <w:rPr>
          <w:rFonts w:asciiTheme="minorHAnsi" w:hAnsiTheme="minorHAnsi" w:cs="Arial"/>
          <w:sz w:val="20"/>
          <w:szCs w:val="20"/>
        </w:rPr>
        <w:t>5</w:t>
      </w:r>
    </w:p>
    <w:p w:rsidR="00196EFC" w:rsidRPr="00A06261" w:rsidRDefault="00196EFC" w:rsidP="00582604">
      <w:pPr>
        <w:tabs>
          <w:tab w:val="left" w:pos="426"/>
        </w:tabs>
        <w:spacing w:before="120"/>
        <w:jc w:val="right"/>
        <w:rPr>
          <w:rFonts w:asciiTheme="minorHAnsi" w:hAnsiTheme="minorHAnsi" w:cs="Tahoma"/>
          <w:sz w:val="18"/>
          <w:szCs w:val="18"/>
        </w:rPr>
      </w:pPr>
    </w:p>
    <w:p w:rsidR="00594A49" w:rsidRPr="007E5CAD" w:rsidRDefault="007E5CAD" w:rsidP="00594A4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 xml:space="preserve">OŚWIADCZENIE O PRZYNALEŻNOŚCI LUB BRAKU PRZYNALEŻNOŚCI </w:t>
      </w:r>
      <w:r w:rsidRPr="00A06261">
        <w:rPr>
          <w:rFonts w:asciiTheme="minorHAnsi" w:hAnsiTheme="minorHAnsi" w:cs="Arial"/>
          <w:b/>
          <w:sz w:val="20"/>
          <w:szCs w:val="20"/>
        </w:rPr>
        <w:br/>
        <w:t>DO TEJ</w:t>
      </w:r>
      <w:r>
        <w:rPr>
          <w:rFonts w:asciiTheme="minorHAnsi" w:hAnsiTheme="minorHAnsi" w:cs="Arial"/>
          <w:b/>
          <w:sz w:val="20"/>
          <w:szCs w:val="20"/>
        </w:rPr>
        <w:t xml:space="preserve"> SAMEJ GRUPY KAPITAŁOWEJ</w:t>
      </w:r>
      <w:r w:rsidR="00594A49" w:rsidRPr="00260FCB">
        <w:rPr>
          <w:rFonts w:asciiTheme="minorHAnsi" w:hAnsiTheme="minorHAnsi" w:cs="Arial"/>
          <w:b/>
          <w:sz w:val="20"/>
          <w:szCs w:val="20"/>
        </w:rPr>
        <w:t xml:space="preserve"> </w:t>
      </w:r>
      <w:r w:rsidR="001732D1">
        <w:rPr>
          <w:rFonts w:asciiTheme="minorHAnsi" w:hAnsiTheme="minorHAnsi" w:cs="Arial"/>
          <w:b/>
          <w:sz w:val="20"/>
          <w:szCs w:val="20"/>
        </w:rPr>
        <w:t>DLA ZADANIA NR 1,2,3,4,5,6,7,8,9,10,11,12,13,14*</w:t>
      </w:r>
    </w:p>
    <w:p w:rsidR="007E5CAD" w:rsidRPr="00A06261" w:rsidRDefault="007E5CAD" w:rsidP="007E5CAD">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p>
    <w:p w:rsidR="00196EFC" w:rsidRPr="00A06261" w:rsidRDefault="00196EFC" w:rsidP="00582604">
      <w:pPr>
        <w:tabs>
          <w:tab w:val="left" w:pos="426"/>
        </w:tabs>
        <w:spacing w:before="120"/>
        <w:jc w:val="right"/>
        <w:rPr>
          <w:rFonts w:asciiTheme="minorHAnsi" w:hAnsiTheme="minorHAnsi" w:cs="Arial"/>
          <w:bCs/>
          <w:sz w:val="20"/>
          <w:szCs w:val="20"/>
        </w:rPr>
      </w:pPr>
    </w:p>
    <w:p w:rsidR="00196EFC" w:rsidRPr="00A06261" w:rsidRDefault="00196EFC" w:rsidP="00582604">
      <w:pPr>
        <w:tabs>
          <w:tab w:val="left" w:pos="426"/>
        </w:tabs>
        <w:overflowPunct w:val="0"/>
        <w:autoSpaceDE w:val="0"/>
        <w:autoSpaceDN w:val="0"/>
        <w:adjustRightInd w:val="0"/>
        <w:spacing w:before="120"/>
        <w:jc w:val="both"/>
        <w:textAlignment w:val="baseline"/>
        <w:rPr>
          <w:rFonts w:asciiTheme="minorHAnsi" w:hAnsiTheme="minorHAnsi" w:cs="Arial"/>
          <w:bCs/>
          <w:sz w:val="20"/>
          <w:szCs w:val="20"/>
        </w:rPr>
      </w:pPr>
      <w:r w:rsidRPr="00A06261">
        <w:rPr>
          <w:rFonts w:asciiTheme="minorHAnsi" w:hAnsiTheme="minorHAnsi" w:cs="Arial"/>
          <w:bCs/>
          <w:sz w:val="20"/>
          <w:szCs w:val="20"/>
        </w:rPr>
        <w:t>Nazwa zadania:</w:t>
      </w:r>
    </w:p>
    <w:p w:rsidR="00064987" w:rsidRPr="00064987" w:rsidRDefault="00064987" w:rsidP="00064987">
      <w:pPr>
        <w:pStyle w:val="Tekstpodstawowy31"/>
        <w:tabs>
          <w:tab w:val="left" w:pos="426"/>
        </w:tabs>
        <w:ind w:left="284"/>
        <w:rPr>
          <w:rFonts w:asciiTheme="minorHAnsi" w:hAnsiTheme="minorHAnsi" w:cstheme="minorHAnsi"/>
          <w:bCs/>
          <w:color w:val="000000"/>
          <w:sz w:val="22"/>
          <w:szCs w:val="22"/>
        </w:rPr>
      </w:pPr>
      <w:r w:rsidRPr="00064987">
        <w:rPr>
          <w:rFonts w:asciiTheme="minorHAnsi" w:hAnsiTheme="minorHAnsi" w:cstheme="minorHAnsi"/>
          <w:sz w:val="22"/>
          <w:szCs w:val="22"/>
        </w:rPr>
        <w:t xml:space="preserve">Usługi edukacyjne - </w:t>
      </w:r>
      <w:r w:rsidRPr="00064987">
        <w:rPr>
          <w:rFonts w:asciiTheme="minorHAnsi" w:hAnsiTheme="minorHAnsi" w:cstheme="minorHAnsi"/>
          <w:bCs/>
          <w:color w:val="000000"/>
          <w:sz w:val="22"/>
          <w:szCs w:val="22"/>
        </w:rPr>
        <w:t>Wybór 9 opiekunów szkół podstawowych i  5 opiekunów szkół ponadgimnazjalnych do wsparcia merytorycznego nauczycieli matematyki, uczniów i rodziców, w podziale na 14 zadań w projekcie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w:t>
      </w:r>
    </w:p>
    <w:p w:rsidR="00064987" w:rsidRPr="0084120F" w:rsidRDefault="00064987" w:rsidP="00064987">
      <w:pPr>
        <w:jc w:val="center"/>
        <w:rPr>
          <w:rFonts w:ascii="Tahoma" w:hAnsi="Tahoma" w:cs="Tahoma"/>
          <w:sz w:val="18"/>
          <w:szCs w:val="18"/>
        </w:rPr>
      </w:pPr>
      <w:r w:rsidRPr="0084120F">
        <w:rPr>
          <w:rFonts w:ascii="Tahoma" w:hAnsi="Tahoma" w:cs="Tahoma"/>
          <w:sz w:val="18"/>
          <w:szCs w:val="18"/>
        </w:rPr>
        <w:t xml:space="preserve">CPV </w:t>
      </w:r>
      <w:r>
        <w:rPr>
          <w:rFonts w:ascii="Tahoma" w:hAnsi="Tahoma" w:cs="Tahoma"/>
          <w:sz w:val="18"/>
          <w:szCs w:val="18"/>
        </w:rPr>
        <w:t>80400000-8</w:t>
      </w:r>
    </w:p>
    <w:p w:rsidR="00806864" w:rsidRPr="0084120F" w:rsidRDefault="00806864" w:rsidP="00806864">
      <w:pPr>
        <w:tabs>
          <w:tab w:val="left" w:pos="426"/>
        </w:tabs>
        <w:spacing w:before="120"/>
        <w:jc w:val="center"/>
        <w:rPr>
          <w:rFonts w:ascii="Tahoma" w:hAnsi="Tahoma" w:cs="Tahoma"/>
          <w:sz w:val="18"/>
          <w:szCs w:val="18"/>
        </w:rPr>
      </w:pPr>
    </w:p>
    <w:p w:rsidR="00196EFC" w:rsidRPr="00A06261" w:rsidRDefault="00196EFC" w:rsidP="00582604">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Nazwa i adres Wykonawcy:</w:t>
      </w:r>
    </w:p>
    <w:p w:rsidR="00196EFC" w:rsidRPr="00A06261" w:rsidRDefault="00196EFC" w:rsidP="00582604">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t>
      </w:r>
    </w:p>
    <w:p w:rsidR="00196EFC" w:rsidRPr="00A06261" w:rsidRDefault="00196EFC" w:rsidP="003F5249">
      <w:pPr>
        <w:tabs>
          <w:tab w:val="left" w:pos="426"/>
        </w:tabs>
        <w:spacing w:before="120"/>
        <w:outlineLvl w:val="0"/>
        <w:rPr>
          <w:rFonts w:asciiTheme="minorHAnsi" w:hAnsiTheme="minorHAnsi" w:cs="Arial"/>
          <w:bCs/>
          <w:sz w:val="20"/>
          <w:szCs w:val="20"/>
        </w:rPr>
      </w:pPr>
      <w:r w:rsidRPr="00A06261">
        <w:rPr>
          <w:rFonts w:asciiTheme="minorHAnsi" w:hAnsiTheme="minorHAnsi" w:cs="Arial"/>
          <w:bCs/>
          <w:sz w:val="20"/>
          <w:szCs w:val="20"/>
        </w:rPr>
        <w:t>...................................................................................................................................................................</w:t>
      </w:r>
    </w:p>
    <w:p w:rsidR="00196EFC" w:rsidRPr="00A06261" w:rsidRDefault="00196EFC" w:rsidP="00582604">
      <w:pPr>
        <w:tabs>
          <w:tab w:val="left" w:pos="426"/>
        </w:tabs>
        <w:spacing w:before="120"/>
        <w:jc w:val="both"/>
        <w:rPr>
          <w:rFonts w:asciiTheme="minorHAnsi" w:hAnsiTheme="minorHAnsi" w:cs="Arial"/>
          <w:sz w:val="20"/>
          <w:szCs w:val="20"/>
        </w:rPr>
      </w:pPr>
    </w:p>
    <w:p w:rsidR="00E7338A" w:rsidRPr="00A21504" w:rsidRDefault="00A21504" w:rsidP="00E7338A">
      <w:pPr>
        <w:tabs>
          <w:tab w:val="left" w:pos="426"/>
        </w:tabs>
        <w:spacing w:before="120" w:after="120"/>
        <w:jc w:val="both"/>
        <w:rPr>
          <w:rFonts w:asciiTheme="minorHAnsi" w:hAnsiTheme="minorHAnsi" w:cs="Arial"/>
          <w:sz w:val="20"/>
          <w:szCs w:val="20"/>
        </w:rPr>
      </w:pPr>
      <w:r w:rsidRPr="00A21504">
        <w:rPr>
          <w:rFonts w:asciiTheme="minorHAnsi" w:hAnsiTheme="minorHAnsi" w:cs="Arial"/>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96EFC" w:rsidRPr="00A06261" w:rsidTr="00A21504">
        <w:trPr>
          <w:trHeight w:val="799"/>
        </w:trPr>
        <w:tc>
          <w:tcPr>
            <w:tcW w:w="9210" w:type="dxa"/>
            <w:shd w:val="clear" w:color="auto" w:fill="auto"/>
            <w:vAlign w:val="center"/>
          </w:tcPr>
          <w:p w:rsidR="00196EFC" w:rsidRPr="00A06261" w:rsidRDefault="00196EFC" w:rsidP="00A21504">
            <w:pPr>
              <w:tabs>
                <w:tab w:val="left" w:pos="313"/>
              </w:tabs>
              <w:jc w:val="both"/>
              <w:rPr>
                <w:rFonts w:asciiTheme="minorHAnsi" w:hAnsiTheme="minorHAnsi" w:cs="Arial"/>
                <w:bCs/>
                <w:iCs/>
                <w:sz w:val="20"/>
                <w:szCs w:val="20"/>
              </w:rPr>
            </w:pPr>
            <w:r w:rsidRPr="00A06261">
              <w:rPr>
                <w:rFonts w:asciiTheme="minorHAnsi" w:hAnsiTheme="minorHAnsi" w:cs="Arial"/>
                <w:b/>
                <w:bCs/>
                <w:iCs/>
                <w:sz w:val="20"/>
                <w:szCs w:val="20"/>
              </w:rPr>
              <w:t>*</w:t>
            </w:r>
            <w:r w:rsidR="00A21504">
              <w:rPr>
                <w:rFonts w:asciiTheme="minorHAnsi" w:hAnsiTheme="minorHAnsi" w:cs="Arial"/>
                <w:bCs/>
                <w:iCs/>
                <w:sz w:val="20"/>
                <w:szCs w:val="20"/>
              </w:rPr>
              <w:tab/>
            </w:r>
            <w:r w:rsidRPr="00A06261">
              <w:rPr>
                <w:rFonts w:asciiTheme="minorHAnsi" w:hAnsiTheme="minorHAnsi" w:cs="Arial"/>
                <w:bCs/>
                <w:iCs/>
                <w:sz w:val="20"/>
                <w:szCs w:val="20"/>
              </w:rPr>
              <w:t>nie należ</w:t>
            </w:r>
            <w:r w:rsidR="00A21504">
              <w:rPr>
                <w:rFonts w:asciiTheme="minorHAnsi" w:hAnsiTheme="minorHAnsi" w:cs="Arial"/>
                <w:bCs/>
                <w:iCs/>
                <w:sz w:val="20"/>
                <w:szCs w:val="20"/>
              </w:rPr>
              <w:t>y</w:t>
            </w:r>
            <w:r w:rsidRPr="00A06261">
              <w:rPr>
                <w:rFonts w:asciiTheme="minorHAnsi" w:hAnsiTheme="minorHAnsi" w:cs="Arial"/>
                <w:bCs/>
                <w:iCs/>
                <w:sz w:val="20"/>
                <w:szCs w:val="20"/>
              </w:rPr>
              <w:t xml:space="preserve"> do tej samej grupy kapitałowej, o której mowa w</w:t>
            </w:r>
            <w:r w:rsidR="008A0DAF" w:rsidRPr="00A06261">
              <w:rPr>
                <w:rFonts w:asciiTheme="minorHAnsi" w:hAnsiTheme="minorHAnsi" w:cs="Arial"/>
                <w:bCs/>
                <w:iCs/>
                <w:sz w:val="20"/>
                <w:szCs w:val="20"/>
              </w:rPr>
              <w:t xml:space="preserve"> art. 24 ust. 1 pkt 23 ustawy </w:t>
            </w:r>
            <w:r w:rsidR="001D101C" w:rsidRPr="00A06261">
              <w:rPr>
                <w:rFonts w:asciiTheme="minorHAnsi" w:hAnsiTheme="minorHAnsi" w:cs="Arial"/>
                <w:bCs/>
                <w:iCs/>
                <w:sz w:val="20"/>
                <w:szCs w:val="20"/>
              </w:rPr>
              <w:t xml:space="preserve">Prawo zamówień publicznych z żadnym </w:t>
            </w:r>
            <w:r w:rsidR="00A57135">
              <w:rPr>
                <w:rFonts w:asciiTheme="minorHAnsi" w:hAnsiTheme="minorHAnsi" w:cs="Arial"/>
                <w:bCs/>
                <w:iCs/>
                <w:sz w:val="20"/>
                <w:szCs w:val="20"/>
              </w:rPr>
              <w:t xml:space="preserve">z Wykonawców, którzy złożyli </w:t>
            </w:r>
            <w:r w:rsidRPr="00A06261">
              <w:rPr>
                <w:rFonts w:asciiTheme="minorHAnsi" w:hAnsiTheme="minorHAnsi" w:cs="Arial"/>
                <w:bCs/>
                <w:iCs/>
                <w:sz w:val="20"/>
                <w:szCs w:val="20"/>
              </w:rPr>
              <w:t>oferty w przedmiotowym postępowaniu.</w:t>
            </w:r>
          </w:p>
        </w:tc>
      </w:tr>
      <w:tr w:rsidR="00196EFC" w:rsidRPr="00A06261" w:rsidTr="00B9165F">
        <w:tc>
          <w:tcPr>
            <w:tcW w:w="9210" w:type="dxa"/>
            <w:shd w:val="clear" w:color="auto" w:fill="auto"/>
          </w:tcPr>
          <w:p w:rsidR="00196EFC" w:rsidRPr="00A21504" w:rsidRDefault="00196EFC" w:rsidP="00A21504">
            <w:pPr>
              <w:tabs>
                <w:tab w:val="left" w:pos="267"/>
                <w:tab w:val="left" w:pos="426"/>
              </w:tabs>
              <w:spacing w:before="120"/>
              <w:jc w:val="both"/>
              <w:rPr>
                <w:rFonts w:asciiTheme="minorHAnsi" w:hAnsiTheme="minorHAnsi" w:cs="Arial"/>
                <w:bCs/>
                <w:sz w:val="20"/>
                <w:szCs w:val="20"/>
              </w:rPr>
            </w:pPr>
            <w:r w:rsidRPr="00A06261">
              <w:rPr>
                <w:rFonts w:asciiTheme="minorHAnsi" w:hAnsiTheme="minorHAnsi" w:cs="Arial"/>
                <w:b/>
                <w:bCs/>
                <w:sz w:val="20"/>
                <w:szCs w:val="20"/>
              </w:rPr>
              <w:t>*</w:t>
            </w:r>
            <w:r w:rsidR="00A21504">
              <w:rPr>
                <w:rFonts w:asciiTheme="minorHAnsi" w:hAnsiTheme="minorHAnsi" w:cs="Arial"/>
                <w:bCs/>
                <w:sz w:val="20"/>
                <w:szCs w:val="20"/>
              </w:rPr>
              <w:tab/>
            </w:r>
            <w:r w:rsidRPr="00A06261">
              <w:rPr>
                <w:rFonts w:asciiTheme="minorHAnsi" w:hAnsiTheme="minorHAnsi" w:cs="Arial"/>
                <w:bCs/>
                <w:sz w:val="20"/>
                <w:szCs w:val="20"/>
              </w:rPr>
              <w:t>należ</w:t>
            </w:r>
            <w:r w:rsidR="00A21504">
              <w:rPr>
                <w:rFonts w:asciiTheme="minorHAnsi" w:hAnsiTheme="minorHAnsi" w:cs="Arial"/>
                <w:bCs/>
                <w:sz w:val="20"/>
                <w:szCs w:val="20"/>
              </w:rPr>
              <w:t>y</w:t>
            </w:r>
            <w:r w:rsidRPr="00A06261">
              <w:rPr>
                <w:rFonts w:asciiTheme="minorHAnsi" w:hAnsiTheme="minorHAnsi" w:cs="Arial"/>
                <w:bCs/>
                <w:sz w:val="20"/>
                <w:szCs w:val="20"/>
              </w:rPr>
              <w:t xml:space="preserve"> do tej samej grupy kapitałowej, w rozumieniu ustawy z dnia 16 lutego </w:t>
            </w:r>
            <w:r w:rsidR="00324787" w:rsidRPr="00A06261">
              <w:rPr>
                <w:rFonts w:asciiTheme="minorHAnsi" w:hAnsiTheme="minorHAnsi" w:cs="Arial"/>
                <w:bCs/>
                <w:sz w:val="20"/>
                <w:szCs w:val="20"/>
              </w:rPr>
              <w:t xml:space="preserve">2007 r. o ochronie konkurencji </w:t>
            </w:r>
            <w:r w:rsidRPr="00A06261">
              <w:rPr>
                <w:rFonts w:asciiTheme="minorHAnsi" w:hAnsiTheme="minorHAnsi" w:cs="Arial"/>
                <w:bCs/>
                <w:sz w:val="20"/>
                <w:szCs w:val="20"/>
              </w:rPr>
              <w:t>i</w:t>
            </w:r>
            <w:r w:rsidR="00A21504">
              <w:rPr>
                <w:rFonts w:asciiTheme="minorHAnsi" w:hAnsiTheme="minorHAnsi" w:cs="Arial"/>
                <w:bCs/>
                <w:sz w:val="20"/>
                <w:szCs w:val="20"/>
              </w:rPr>
              <w:t> </w:t>
            </w:r>
            <w:r w:rsidRPr="00A06261">
              <w:rPr>
                <w:rFonts w:asciiTheme="minorHAnsi" w:hAnsiTheme="minorHAnsi" w:cs="Arial"/>
                <w:bCs/>
                <w:sz w:val="20"/>
                <w:szCs w:val="20"/>
              </w:rPr>
              <w:t>konsumentów (Dz. U. z 2015 r. poz. 184, 1618 i 1634), z niżej wymienionymi Wykonawcami, którzy złożyli odrębne oferty w przedmiotowym postępowaniu:</w:t>
            </w:r>
          </w:p>
          <w:p w:rsidR="00196EFC" w:rsidRPr="00A06261" w:rsidRDefault="00196EFC" w:rsidP="00E85FD4">
            <w:pPr>
              <w:numPr>
                <w:ilvl w:val="0"/>
                <w:numId w:val="18"/>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r w:rsidR="008A0DAF" w:rsidRPr="00A06261">
              <w:rPr>
                <w:rFonts w:asciiTheme="minorHAnsi" w:hAnsiTheme="minorHAnsi" w:cs="Arial"/>
                <w:sz w:val="20"/>
                <w:szCs w:val="20"/>
              </w:rPr>
              <w:t>…………………………………</w:t>
            </w:r>
          </w:p>
          <w:p w:rsidR="00196EFC" w:rsidRPr="00A06261" w:rsidRDefault="00196EFC" w:rsidP="00E85FD4">
            <w:pPr>
              <w:numPr>
                <w:ilvl w:val="0"/>
                <w:numId w:val="18"/>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r w:rsidR="008A0DAF" w:rsidRPr="00A06261">
              <w:rPr>
                <w:rFonts w:asciiTheme="minorHAnsi" w:hAnsiTheme="minorHAnsi" w:cs="Arial"/>
                <w:sz w:val="20"/>
                <w:szCs w:val="20"/>
              </w:rPr>
              <w:t>………………………………………………………………………</w:t>
            </w:r>
          </w:p>
          <w:p w:rsidR="00196EFC" w:rsidRPr="00A06261" w:rsidRDefault="00196EFC" w:rsidP="00582604">
            <w:pPr>
              <w:tabs>
                <w:tab w:val="left" w:pos="426"/>
              </w:tabs>
              <w:spacing w:before="120"/>
              <w:jc w:val="both"/>
              <w:rPr>
                <w:rFonts w:asciiTheme="minorHAnsi" w:hAnsiTheme="minorHAnsi" w:cs="Arial"/>
                <w:sz w:val="20"/>
                <w:szCs w:val="20"/>
              </w:rPr>
            </w:pPr>
          </w:p>
          <w:p w:rsidR="00196EFC" w:rsidRPr="00A06261" w:rsidRDefault="00196EFC" w:rsidP="00582604">
            <w:pPr>
              <w:tabs>
                <w:tab w:val="left" w:pos="426"/>
              </w:tabs>
              <w:spacing w:before="120"/>
              <w:jc w:val="both"/>
              <w:rPr>
                <w:rFonts w:asciiTheme="minorHAnsi" w:hAnsiTheme="minorHAnsi" w:cs="Arial"/>
                <w:i/>
                <w:sz w:val="20"/>
                <w:szCs w:val="20"/>
              </w:rPr>
            </w:pPr>
            <w:r w:rsidRPr="00A06261">
              <w:rPr>
                <w:rFonts w:asciiTheme="minorHAnsi" w:hAnsiTheme="minorHAnsi" w:cs="Arial"/>
                <w:i/>
                <w:sz w:val="20"/>
                <w:szCs w:val="20"/>
              </w:rPr>
              <w:t>UWAGA!</w:t>
            </w:r>
          </w:p>
          <w:p w:rsidR="00196EFC" w:rsidRPr="00A21504" w:rsidRDefault="00196EFC" w:rsidP="00582604">
            <w:pPr>
              <w:tabs>
                <w:tab w:val="left" w:pos="426"/>
              </w:tabs>
              <w:spacing w:before="120"/>
              <w:jc w:val="both"/>
              <w:rPr>
                <w:rFonts w:asciiTheme="minorHAnsi" w:hAnsiTheme="minorHAnsi" w:cs="Arial"/>
                <w:b/>
                <w:i/>
                <w:sz w:val="20"/>
                <w:szCs w:val="20"/>
              </w:rPr>
            </w:pPr>
            <w:r w:rsidRPr="00A06261">
              <w:rPr>
                <w:rFonts w:asciiTheme="minorHAnsi" w:hAnsiTheme="minorHAnsi" w:cs="Arial"/>
                <w:bCs/>
                <w:i/>
                <w:sz w:val="20"/>
                <w:szCs w:val="20"/>
              </w:rPr>
              <w:t xml:space="preserve">Wraz ze złożeniem powyższego oświadczenia, Wykonawca może przedstawić dowody, że powiązania z </w:t>
            </w:r>
            <w:r w:rsidR="008A0DAF" w:rsidRPr="00A06261">
              <w:rPr>
                <w:rFonts w:asciiTheme="minorHAnsi" w:hAnsiTheme="minorHAnsi" w:cs="Arial"/>
                <w:bCs/>
                <w:i/>
                <w:sz w:val="20"/>
                <w:szCs w:val="20"/>
              </w:rPr>
              <w:t xml:space="preserve">wyżej wymienionymi Wykonawcami </w:t>
            </w:r>
            <w:r w:rsidRPr="00A06261">
              <w:rPr>
                <w:rFonts w:asciiTheme="minorHAnsi" w:hAnsiTheme="minorHAnsi" w:cs="Arial"/>
                <w:bCs/>
                <w:i/>
                <w:sz w:val="20"/>
                <w:szCs w:val="20"/>
              </w:rPr>
              <w:t>nie prowadzą do zakłócenia konkurencji w postępowaniu o udzielenie zamówienia.</w:t>
            </w:r>
          </w:p>
        </w:tc>
      </w:tr>
    </w:tbl>
    <w:p w:rsidR="00196EFC" w:rsidRPr="00A06261" w:rsidRDefault="00A21504" w:rsidP="00582604">
      <w:pPr>
        <w:tabs>
          <w:tab w:val="left" w:pos="426"/>
        </w:tabs>
        <w:spacing w:before="120"/>
        <w:rPr>
          <w:rFonts w:asciiTheme="minorHAnsi" w:hAnsiTheme="minorHAnsi" w:cs="Arial"/>
          <w:bCs/>
          <w:sz w:val="20"/>
          <w:szCs w:val="20"/>
        </w:rPr>
      </w:pPr>
      <w:r>
        <w:rPr>
          <w:rFonts w:asciiTheme="minorHAnsi" w:hAnsiTheme="minorHAnsi" w:cs="Arial"/>
          <w:b/>
          <w:bCs/>
          <w:sz w:val="20"/>
          <w:szCs w:val="20"/>
        </w:rPr>
        <w:t>*</w:t>
      </w:r>
      <w:r w:rsidR="00196EFC" w:rsidRPr="00A21504">
        <w:rPr>
          <w:rFonts w:asciiTheme="minorHAnsi" w:hAnsiTheme="minorHAnsi" w:cs="Arial"/>
          <w:bCs/>
          <w:i/>
          <w:sz w:val="20"/>
          <w:szCs w:val="20"/>
        </w:rPr>
        <w:t>niepotrzebne skreślić</w:t>
      </w:r>
    </w:p>
    <w:p w:rsidR="00196EFC" w:rsidRPr="00A06261" w:rsidRDefault="00196EFC" w:rsidP="00582604">
      <w:pPr>
        <w:tabs>
          <w:tab w:val="left" w:pos="426"/>
        </w:tabs>
        <w:spacing w:before="120"/>
        <w:jc w:val="both"/>
        <w:rPr>
          <w:rFonts w:asciiTheme="minorHAnsi" w:hAnsiTheme="minorHAnsi" w:cs="Arial"/>
          <w:bCs/>
          <w:iCs/>
          <w:sz w:val="20"/>
          <w:szCs w:val="20"/>
        </w:rPr>
      </w:pPr>
    </w:p>
    <w:p w:rsidR="00196EFC" w:rsidRDefault="00196EFC" w:rsidP="00582604">
      <w:pPr>
        <w:tabs>
          <w:tab w:val="left" w:pos="426"/>
        </w:tabs>
        <w:spacing w:before="120"/>
        <w:jc w:val="both"/>
        <w:rPr>
          <w:rFonts w:asciiTheme="minorHAnsi" w:hAnsiTheme="minorHAnsi" w:cs="Tahoma"/>
          <w:bCs/>
          <w:iCs/>
          <w:sz w:val="18"/>
          <w:szCs w:val="18"/>
        </w:rPr>
      </w:pPr>
    </w:p>
    <w:p w:rsidR="00AF2151" w:rsidRPr="00A06261" w:rsidRDefault="00AF2151" w:rsidP="00582604">
      <w:pPr>
        <w:tabs>
          <w:tab w:val="left" w:pos="426"/>
        </w:tabs>
        <w:spacing w:before="120"/>
        <w:jc w:val="both"/>
        <w:rPr>
          <w:rFonts w:asciiTheme="minorHAnsi" w:hAnsiTheme="minorHAnsi" w:cs="Tahoma"/>
          <w:bCs/>
          <w:iCs/>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AF2151" w:rsidRPr="00037A43" w:rsidTr="00EC2F36">
        <w:trPr>
          <w:trHeight w:val="959"/>
        </w:trPr>
        <w:tc>
          <w:tcPr>
            <w:tcW w:w="2500" w:type="pct"/>
            <w:tcBorders>
              <w:top w:val="nil"/>
              <w:left w:val="nil"/>
              <w:bottom w:val="nil"/>
              <w:right w:val="nil"/>
            </w:tcBorders>
          </w:tcPr>
          <w:p w:rsidR="00AF2151" w:rsidRPr="00037A43" w:rsidRDefault="00AF2151" w:rsidP="00EC2F36">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AF2151" w:rsidRPr="00037A43" w:rsidRDefault="00AF2151" w:rsidP="00EC2F36">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AF2151" w:rsidRPr="00037A43" w:rsidRDefault="00AF2151" w:rsidP="00EC2F36">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AF2151" w:rsidRPr="00037A43" w:rsidRDefault="00AF2151" w:rsidP="00EC2F36">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E572F7" w:rsidRDefault="00E572F7" w:rsidP="00435DE0">
      <w:pPr>
        <w:jc w:val="center"/>
        <w:rPr>
          <w:rFonts w:asciiTheme="minorHAnsi" w:hAnsiTheme="minorHAnsi" w:cs="Arial"/>
          <w:sz w:val="18"/>
          <w:szCs w:val="18"/>
        </w:rPr>
      </w:pPr>
    </w:p>
    <w:p w:rsidR="00313A04" w:rsidRPr="00A06261" w:rsidRDefault="00735E35" w:rsidP="00BA4D7D">
      <w:pPr>
        <w:jc w:val="center"/>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p>
    <w:sectPr w:rsidR="00313A04" w:rsidRPr="00A06261" w:rsidSect="005551C1">
      <w:headerReference w:type="default" r:id="rId8"/>
      <w:footerReference w:type="default" r:id="rId9"/>
      <w:pgSz w:w="11906" w:h="16838"/>
      <w:pgMar w:top="1418" w:right="1134" w:bottom="567" w:left="1418" w:header="284"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D3" w:rsidRDefault="00E168D3">
      <w:r>
        <w:separator/>
      </w:r>
    </w:p>
  </w:endnote>
  <w:endnote w:type="continuationSeparator" w:id="0">
    <w:p w:rsidR="00E168D3" w:rsidRDefault="00E1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87" w:rsidRPr="000640E5" w:rsidRDefault="00891FBC" w:rsidP="000640E5">
    <w:pPr>
      <w:pStyle w:val="Stopka"/>
      <w:tabs>
        <w:tab w:val="left" w:pos="7163"/>
        <w:tab w:val="right" w:pos="8710"/>
      </w:tabs>
      <w:ind w:right="360"/>
      <w:jc w:val="right"/>
      <w:rPr>
        <w:rFonts w:asciiTheme="minorHAnsi" w:hAnsiTheme="minorHAnsi" w:cs="Arial"/>
        <w:bCs/>
        <w:sz w:val="16"/>
        <w:szCs w:val="16"/>
      </w:rPr>
    </w:pPr>
    <w:r w:rsidRPr="000640E5">
      <w:rPr>
        <w:rStyle w:val="Numerstrony"/>
        <w:rFonts w:asciiTheme="minorHAnsi" w:hAnsiTheme="minorHAnsi" w:cs="Arial"/>
        <w:bCs/>
        <w:sz w:val="16"/>
        <w:szCs w:val="16"/>
      </w:rPr>
      <w:fldChar w:fldCharType="begin"/>
    </w:r>
    <w:r w:rsidR="00064987" w:rsidRPr="000640E5">
      <w:rPr>
        <w:rStyle w:val="Numerstrony"/>
        <w:rFonts w:asciiTheme="minorHAnsi" w:hAnsiTheme="minorHAnsi" w:cs="Arial"/>
        <w:bCs/>
        <w:sz w:val="16"/>
        <w:szCs w:val="16"/>
      </w:rPr>
      <w:instrText xml:space="preserve"> PAGE </w:instrText>
    </w:r>
    <w:r w:rsidRPr="000640E5">
      <w:rPr>
        <w:rStyle w:val="Numerstrony"/>
        <w:rFonts w:asciiTheme="minorHAnsi" w:hAnsiTheme="minorHAnsi" w:cs="Arial"/>
        <w:bCs/>
        <w:sz w:val="16"/>
        <w:szCs w:val="16"/>
      </w:rPr>
      <w:fldChar w:fldCharType="separate"/>
    </w:r>
    <w:r w:rsidR="005551C1">
      <w:rPr>
        <w:rStyle w:val="Numerstrony"/>
        <w:rFonts w:asciiTheme="minorHAnsi" w:hAnsiTheme="minorHAnsi" w:cs="Arial"/>
        <w:bCs/>
        <w:noProof/>
        <w:sz w:val="16"/>
        <w:szCs w:val="16"/>
      </w:rPr>
      <w:t>3</w:t>
    </w:r>
    <w:r w:rsidRPr="000640E5">
      <w:rPr>
        <w:rStyle w:val="Numerstrony"/>
        <w:rFonts w:asciiTheme="minorHAnsi" w:hAnsiTheme="minorHAnsi" w:cs="Arial"/>
        <w:bCs/>
        <w:sz w:val="16"/>
        <w:szCs w:val="16"/>
      </w:rPr>
      <w:fldChar w:fldCharType="end"/>
    </w:r>
    <w:r w:rsidR="00064987" w:rsidRPr="000640E5">
      <w:rPr>
        <w:rStyle w:val="Numerstrony"/>
        <w:rFonts w:asciiTheme="minorHAnsi" w:hAnsiTheme="minorHAnsi" w:cs="Arial"/>
        <w:bCs/>
        <w:sz w:val="16"/>
        <w:szCs w:val="16"/>
      </w:rPr>
      <w:t>/</w:t>
    </w:r>
    <w:r w:rsidRPr="000640E5">
      <w:rPr>
        <w:rStyle w:val="Numerstrony"/>
        <w:rFonts w:asciiTheme="minorHAnsi" w:hAnsiTheme="minorHAnsi" w:cs="Arial"/>
        <w:bCs/>
        <w:sz w:val="16"/>
        <w:szCs w:val="16"/>
      </w:rPr>
      <w:fldChar w:fldCharType="begin"/>
    </w:r>
    <w:r w:rsidR="00064987" w:rsidRPr="000640E5">
      <w:rPr>
        <w:rStyle w:val="Numerstrony"/>
        <w:rFonts w:asciiTheme="minorHAnsi" w:hAnsiTheme="minorHAnsi" w:cs="Arial"/>
        <w:bCs/>
        <w:sz w:val="16"/>
        <w:szCs w:val="16"/>
      </w:rPr>
      <w:instrText xml:space="preserve"> NUMPAGES </w:instrText>
    </w:r>
    <w:r w:rsidRPr="000640E5">
      <w:rPr>
        <w:rStyle w:val="Numerstrony"/>
        <w:rFonts w:asciiTheme="minorHAnsi" w:hAnsiTheme="minorHAnsi" w:cs="Arial"/>
        <w:bCs/>
        <w:sz w:val="16"/>
        <w:szCs w:val="16"/>
      </w:rPr>
      <w:fldChar w:fldCharType="separate"/>
    </w:r>
    <w:r w:rsidR="005551C1">
      <w:rPr>
        <w:rStyle w:val="Numerstrony"/>
        <w:rFonts w:asciiTheme="minorHAnsi" w:hAnsiTheme="minorHAnsi" w:cs="Arial"/>
        <w:bCs/>
        <w:noProof/>
        <w:sz w:val="16"/>
        <w:szCs w:val="16"/>
      </w:rPr>
      <w:t>8</w:t>
    </w:r>
    <w:r w:rsidRPr="000640E5">
      <w:rPr>
        <w:rStyle w:val="Numerstrony"/>
        <w:rFonts w:asciiTheme="minorHAnsi" w:hAnsiTheme="minorHAnsi"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D3" w:rsidRDefault="00E168D3">
      <w:r>
        <w:separator/>
      </w:r>
    </w:p>
  </w:footnote>
  <w:footnote w:type="continuationSeparator" w:id="0">
    <w:p w:rsidR="00E168D3" w:rsidRDefault="00E16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C1" w:rsidRDefault="005551C1">
    <w:pPr>
      <w:pStyle w:val="Nagwek"/>
    </w:pPr>
    <w:r>
      <w:rPr>
        <w:noProof/>
      </w:rPr>
      <w:drawing>
        <wp:inline distT="0" distB="0" distL="0" distR="0" wp14:anchorId="393FFFEB">
          <wp:extent cx="5847715" cy="590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715" cy="590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2977C6E"/>
    <w:multiLevelType w:val="hybridMultilevel"/>
    <w:tmpl w:val="34585F86"/>
    <w:lvl w:ilvl="0" w:tplc="0DE08736">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7EDF"/>
    <w:multiLevelType w:val="hybridMultilevel"/>
    <w:tmpl w:val="17789610"/>
    <w:lvl w:ilvl="0" w:tplc="D5BA02AA">
      <w:start w:val="1"/>
      <w:numFmt w:val="lowerLetter"/>
      <w:lvlText w:val="%1)"/>
      <w:lvlJc w:val="left"/>
      <w:pPr>
        <w:ind w:left="1080" w:hanging="360"/>
      </w:pPr>
      <w:rPr>
        <w:rFonts w:hint="default"/>
      </w:rPr>
    </w:lvl>
    <w:lvl w:ilvl="1" w:tplc="9230C092">
      <w:start w:val="4"/>
      <w:numFmt w:val="decimal"/>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4F0136"/>
    <w:multiLevelType w:val="hybridMultilevel"/>
    <w:tmpl w:val="10AE3834"/>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070"/>
        </w:tabs>
        <w:ind w:left="107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D40FA3"/>
    <w:multiLevelType w:val="hybridMultilevel"/>
    <w:tmpl w:val="2A24EB44"/>
    <w:lvl w:ilvl="0" w:tplc="F6D61EC0">
      <w:start w:val="1"/>
      <w:numFmt w:val="lowerLetter"/>
      <w:suff w:val="space"/>
      <w:lvlText w:val="%1)"/>
      <w:lvlJc w:val="left"/>
      <w:pPr>
        <w:ind w:left="709" w:firstLine="0"/>
      </w:pPr>
      <w:rPr>
        <w:b/>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2"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D40536"/>
    <w:multiLevelType w:val="hybridMultilevel"/>
    <w:tmpl w:val="94982ACC"/>
    <w:lvl w:ilvl="0" w:tplc="04150017">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66F6107"/>
    <w:multiLevelType w:val="hybridMultilevel"/>
    <w:tmpl w:val="169A6BCE"/>
    <w:lvl w:ilvl="0" w:tplc="6A1ACA6E">
      <w:start w:val="1"/>
      <w:numFmt w:val="decimal"/>
      <w:lvlText w:val="%1."/>
      <w:lvlJc w:val="left"/>
      <w:pPr>
        <w:tabs>
          <w:tab w:val="num" w:pos="360"/>
        </w:tabs>
        <w:ind w:left="360" w:hanging="360"/>
      </w:pPr>
      <w:rPr>
        <w:rFonts w:ascii="Calibri" w:hAnsi="Calibri" w:hint="default"/>
        <w:b/>
        <w:i w:val="0"/>
        <w:sz w:val="20"/>
      </w:rPr>
    </w:lvl>
    <w:lvl w:ilvl="1" w:tplc="F6D61EC0">
      <w:start w:val="1"/>
      <w:numFmt w:val="lowerLetter"/>
      <w:suff w:val="space"/>
      <w:lvlText w:val="%2)"/>
      <w:lvlJc w:val="left"/>
      <w:pPr>
        <w:ind w:left="1080" w:firstLine="0"/>
      </w:pPr>
      <w:rPr>
        <w:b/>
      </w:rPr>
    </w:lvl>
    <w:lvl w:ilvl="2" w:tplc="3C482A9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81D2A"/>
    <w:multiLevelType w:val="hybridMultilevel"/>
    <w:tmpl w:val="1C58DB24"/>
    <w:lvl w:ilvl="0" w:tplc="9DA2FB6E">
      <w:start w:val="1"/>
      <w:numFmt w:val="lowerLetter"/>
      <w:suff w:val="space"/>
      <w:lvlText w:val="%1)"/>
      <w:lvlJc w:val="left"/>
      <w:pPr>
        <w:ind w:left="709" w:firstLine="0"/>
      </w:pPr>
      <w:rPr>
        <w:rFonts w:ascii="Calibri" w:hAnsi="Calibri" w:hint="default"/>
        <w:b/>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0"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7727378"/>
    <w:multiLevelType w:val="hybridMultilevel"/>
    <w:tmpl w:val="3AECB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E9F0BED"/>
    <w:multiLevelType w:val="multilevel"/>
    <w:tmpl w:val="CD641982"/>
    <w:lvl w:ilvl="0">
      <w:start w:val="1"/>
      <w:numFmt w:val="decimal"/>
      <w:lvlText w:val="%1."/>
      <w:lvlJc w:val="left"/>
      <w:pPr>
        <w:ind w:left="720" w:hanging="360"/>
      </w:pPr>
      <w:rPr>
        <w:b/>
      </w:rPr>
    </w:lvl>
    <w:lvl w:ilvl="1">
      <w:start w:val="1"/>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0" w15:restartNumberingAfterBreak="0">
    <w:nsid w:val="4376411E"/>
    <w:multiLevelType w:val="hybridMultilevel"/>
    <w:tmpl w:val="CA803206"/>
    <w:lvl w:ilvl="0" w:tplc="1AD6EF5E">
      <w:start w:val="1"/>
      <w:numFmt w:val="decimal"/>
      <w:lvlText w:val="%1."/>
      <w:lvlJc w:val="left"/>
      <w:pPr>
        <w:tabs>
          <w:tab w:val="num" w:pos="495"/>
        </w:tabs>
        <w:ind w:left="495" w:hanging="49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07F2A"/>
    <w:multiLevelType w:val="hybridMultilevel"/>
    <w:tmpl w:val="984C3E50"/>
    <w:lvl w:ilvl="0" w:tplc="1AD6EF5E">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AC03E8A"/>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1BC00DF"/>
    <w:multiLevelType w:val="hybridMultilevel"/>
    <w:tmpl w:val="7FF8EC60"/>
    <w:lvl w:ilvl="0" w:tplc="D4F42D3E">
      <w:start w:val="1"/>
      <w:numFmt w:val="decimal"/>
      <w:lvlText w:val="%1."/>
      <w:lvlJc w:val="left"/>
      <w:pPr>
        <w:tabs>
          <w:tab w:val="num" w:pos="1174"/>
        </w:tabs>
        <w:ind w:left="907" w:hanging="453"/>
      </w:pPr>
      <w:rPr>
        <w:rFonts w:asciiTheme="minorHAnsi" w:eastAsia="Times New Roman" w:hAnsiTheme="minorHAnsi" w:cs="Arial" w:hint="default"/>
        <w:b/>
        <w:i w:val="0"/>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0" w15:restartNumberingAfterBreak="0">
    <w:nsid w:val="7E710BBD"/>
    <w:multiLevelType w:val="hybridMultilevel"/>
    <w:tmpl w:val="91584E86"/>
    <w:lvl w:ilvl="0" w:tplc="61BA8616">
      <w:start w:val="1"/>
      <w:numFmt w:val="decimal"/>
      <w:lvlText w:val="%1)"/>
      <w:lvlJc w:val="left"/>
      <w:pPr>
        <w:ind w:left="720" w:hanging="360"/>
      </w:pPr>
      <w:rPr>
        <w:rFonts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9"/>
  </w:num>
  <w:num w:numId="3">
    <w:abstractNumId w:val="34"/>
  </w:num>
  <w:num w:numId="4">
    <w:abstractNumId w:val="18"/>
  </w:num>
  <w:num w:numId="5">
    <w:abstractNumId w:val="38"/>
  </w:num>
  <w:num w:numId="6">
    <w:abstractNumId w:val="6"/>
  </w:num>
  <w:num w:numId="7">
    <w:abstractNumId w:val="26"/>
  </w:num>
  <w:num w:numId="8">
    <w:abstractNumId w:val="23"/>
  </w:num>
  <w:num w:numId="9">
    <w:abstractNumId w:val="27"/>
  </w:num>
  <w:num w:numId="10">
    <w:abstractNumId w:val="24"/>
  </w:num>
  <w:num w:numId="11">
    <w:abstractNumId w:val="20"/>
  </w:num>
  <w:num w:numId="12">
    <w:abstractNumId w:val="14"/>
  </w:num>
  <w:num w:numId="13">
    <w:abstractNumId w:val="17"/>
  </w:num>
  <w:num w:numId="14">
    <w:abstractNumId w:val="5"/>
  </w:num>
  <w:num w:numId="15">
    <w:abstractNumId w:val="37"/>
  </w:num>
  <w:num w:numId="16">
    <w:abstractNumId w:val="3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19"/>
  </w:num>
  <w:num w:numId="26">
    <w:abstractNumId w:val="28"/>
  </w:num>
  <w:num w:numId="27">
    <w:abstractNumId w:val="30"/>
  </w:num>
  <w:num w:numId="28">
    <w:abstractNumId w:val="33"/>
  </w:num>
  <w:num w:numId="29">
    <w:abstractNumId w:val="36"/>
  </w:num>
  <w:num w:numId="30">
    <w:abstractNumId w:val="7"/>
  </w:num>
  <w:num w:numId="31">
    <w:abstractNumId w:val="9"/>
  </w:num>
  <w:num w:numId="32">
    <w:abstractNumId w:val="31"/>
  </w:num>
  <w:num w:numId="33">
    <w:abstractNumId w:val="4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2084"/>
    <w:rsid w:val="00001BF1"/>
    <w:rsid w:val="00002D92"/>
    <w:rsid w:val="00005112"/>
    <w:rsid w:val="000055C1"/>
    <w:rsid w:val="00007E92"/>
    <w:rsid w:val="00007F16"/>
    <w:rsid w:val="00012966"/>
    <w:rsid w:val="000132B5"/>
    <w:rsid w:val="00014E6E"/>
    <w:rsid w:val="00015914"/>
    <w:rsid w:val="00017DD3"/>
    <w:rsid w:val="00020003"/>
    <w:rsid w:val="00021AE5"/>
    <w:rsid w:val="000307F3"/>
    <w:rsid w:val="0003086F"/>
    <w:rsid w:val="00032401"/>
    <w:rsid w:val="00033831"/>
    <w:rsid w:val="000344FC"/>
    <w:rsid w:val="00034FDF"/>
    <w:rsid w:val="000373DE"/>
    <w:rsid w:val="00040A3C"/>
    <w:rsid w:val="000413AA"/>
    <w:rsid w:val="00042C25"/>
    <w:rsid w:val="00045385"/>
    <w:rsid w:val="00046F71"/>
    <w:rsid w:val="00050CA1"/>
    <w:rsid w:val="00052333"/>
    <w:rsid w:val="00054D0A"/>
    <w:rsid w:val="000557C4"/>
    <w:rsid w:val="00055B5E"/>
    <w:rsid w:val="0005671D"/>
    <w:rsid w:val="00060A67"/>
    <w:rsid w:val="00060C9C"/>
    <w:rsid w:val="00061C87"/>
    <w:rsid w:val="00063256"/>
    <w:rsid w:val="000640E5"/>
    <w:rsid w:val="00064987"/>
    <w:rsid w:val="00064F0B"/>
    <w:rsid w:val="00065D88"/>
    <w:rsid w:val="0006671B"/>
    <w:rsid w:val="0006763A"/>
    <w:rsid w:val="00067823"/>
    <w:rsid w:val="00067F0D"/>
    <w:rsid w:val="00070773"/>
    <w:rsid w:val="00073372"/>
    <w:rsid w:val="000753CE"/>
    <w:rsid w:val="00075F57"/>
    <w:rsid w:val="00076DC3"/>
    <w:rsid w:val="000777AD"/>
    <w:rsid w:val="00081112"/>
    <w:rsid w:val="00081A3E"/>
    <w:rsid w:val="00082892"/>
    <w:rsid w:val="0008533C"/>
    <w:rsid w:val="0008752E"/>
    <w:rsid w:val="00091198"/>
    <w:rsid w:val="000917ED"/>
    <w:rsid w:val="00092BBF"/>
    <w:rsid w:val="00095608"/>
    <w:rsid w:val="00096149"/>
    <w:rsid w:val="00096DE5"/>
    <w:rsid w:val="00096FD6"/>
    <w:rsid w:val="000A0042"/>
    <w:rsid w:val="000A014C"/>
    <w:rsid w:val="000A06BA"/>
    <w:rsid w:val="000A2CE6"/>
    <w:rsid w:val="000A3594"/>
    <w:rsid w:val="000A4A45"/>
    <w:rsid w:val="000A5247"/>
    <w:rsid w:val="000A6EDA"/>
    <w:rsid w:val="000A7ABF"/>
    <w:rsid w:val="000B1201"/>
    <w:rsid w:val="000B5800"/>
    <w:rsid w:val="000C07AE"/>
    <w:rsid w:val="000C165F"/>
    <w:rsid w:val="000C1A90"/>
    <w:rsid w:val="000C2EB7"/>
    <w:rsid w:val="000C30E2"/>
    <w:rsid w:val="000C674D"/>
    <w:rsid w:val="000C6B11"/>
    <w:rsid w:val="000D0CE0"/>
    <w:rsid w:val="000D1A11"/>
    <w:rsid w:val="000D1E0A"/>
    <w:rsid w:val="000D5764"/>
    <w:rsid w:val="000D6F40"/>
    <w:rsid w:val="000E0583"/>
    <w:rsid w:val="000E0A11"/>
    <w:rsid w:val="000E2BB0"/>
    <w:rsid w:val="000E4DBD"/>
    <w:rsid w:val="000E6327"/>
    <w:rsid w:val="000E6B29"/>
    <w:rsid w:val="000F14E8"/>
    <w:rsid w:val="000F1C00"/>
    <w:rsid w:val="000F37D8"/>
    <w:rsid w:val="000F43D2"/>
    <w:rsid w:val="000F79C7"/>
    <w:rsid w:val="00100814"/>
    <w:rsid w:val="0010103D"/>
    <w:rsid w:val="00101E77"/>
    <w:rsid w:val="0010377B"/>
    <w:rsid w:val="00104E03"/>
    <w:rsid w:val="00105335"/>
    <w:rsid w:val="001073D8"/>
    <w:rsid w:val="00111B23"/>
    <w:rsid w:val="0011368A"/>
    <w:rsid w:val="001142E4"/>
    <w:rsid w:val="00114598"/>
    <w:rsid w:val="00114D57"/>
    <w:rsid w:val="00115B71"/>
    <w:rsid w:val="00117B24"/>
    <w:rsid w:val="00120C7A"/>
    <w:rsid w:val="001226F3"/>
    <w:rsid w:val="00122C35"/>
    <w:rsid w:val="00122DD9"/>
    <w:rsid w:val="001249DC"/>
    <w:rsid w:val="00126287"/>
    <w:rsid w:val="00127D7F"/>
    <w:rsid w:val="00127E29"/>
    <w:rsid w:val="00131AD0"/>
    <w:rsid w:val="00133CB1"/>
    <w:rsid w:val="0013508C"/>
    <w:rsid w:val="00136519"/>
    <w:rsid w:val="00136CBD"/>
    <w:rsid w:val="001375DD"/>
    <w:rsid w:val="00141C4D"/>
    <w:rsid w:val="001429C8"/>
    <w:rsid w:val="00143742"/>
    <w:rsid w:val="001474E6"/>
    <w:rsid w:val="00151365"/>
    <w:rsid w:val="00152131"/>
    <w:rsid w:val="00153E15"/>
    <w:rsid w:val="00154514"/>
    <w:rsid w:val="00154AF6"/>
    <w:rsid w:val="00154D54"/>
    <w:rsid w:val="00155C0B"/>
    <w:rsid w:val="00156C6C"/>
    <w:rsid w:val="001573A4"/>
    <w:rsid w:val="00157BA9"/>
    <w:rsid w:val="00160AEA"/>
    <w:rsid w:val="00160BCA"/>
    <w:rsid w:val="001647D4"/>
    <w:rsid w:val="00164CD3"/>
    <w:rsid w:val="00165545"/>
    <w:rsid w:val="00165E9C"/>
    <w:rsid w:val="00170C71"/>
    <w:rsid w:val="001732D1"/>
    <w:rsid w:val="001733EC"/>
    <w:rsid w:val="00173966"/>
    <w:rsid w:val="001751DB"/>
    <w:rsid w:val="00175ED9"/>
    <w:rsid w:val="0017600E"/>
    <w:rsid w:val="00176D5A"/>
    <w:rsid w:val="00177012"/>
    <w:rsid w:val="0017782D"/>
    <w:rsid w:val="0018216D"/>
    <w:rsid w:val="001831EC"/>
    <w:rsid w:val="00183509"/>
    <w:rsid w:val="00183EB7"/>
    <w:rsid w:val="00185381"/>
    <w:rsid w:val="00185A2F"/>
    <w:rsid w:val="00185DA0"/>
    <w:rsid w:val="00185DE8"/>
    <w:rsid w:val="00185F23"/>
    <w:rsid w:val="00186332"/>
    <w:rsid w:val="00190C2B"/>
    <w:rsid w:val="001910F9"/>
    <w:rsid w:val="00193544"/>
    <w:rsid w:val="00193E32"/>
    <w:rsid w:val="001951C9"/>
    <w:rsid w:val="001957D6"/>
    <w:rsid w:val="00196E4A"/>
    <w:rsid w:val="00196EFC"/>
    <w:rsid w:val="00196FDE"/>
    <w:rsid w:val="00197178"/>
    <w:rsid w:val="001974AF"/>
    <w:rsid w:val="001A051E"/>
    <w:rsid w:val="001A1AC2"/>
    <w:rsid w:val="001A314C"/>
    <w:rsid w:val="001A3F15"/>
    <w:rsid w:val="001A5E12"/>
    <w:rsid w:val="001A6CA9"/>
    <w:rsid w:val="001A6DDB"/>
    <w:rsid w:val="001B30F6"/>
    <w:rsid w:val="001B35D6"/>
    <w:rsid w:val="001B4300"/>
    <w:rsid w:val="001B4340"/>
    <w:rsid w:val="001B5180"/>
    <w:rsid w:val="001B5C06"/>
    <w:rsid w:val="001B7024"/>
    <w:rsid w:val="001B74B3"/>
    <w:rsid w:val="001B7E9F"/>
    <w:rsid w:val="001C2BC3"/>
    <w:rsid w:val="001C3461"/>
    <w:rsid w:val="001C37D8"/>
    <w:rsid w:val="001C4454"/>
    <w:rsid w:val="001C594F"/>
    <w:rsid w:val="001C7382"/>
    <w:rsid w:val="001D101C"/>
    <w:rsid w:val="001D3873"/>
    <w:rsid w:val="001D3EF2"/>
    <w:rsid w:val="001D52CE"/>
    <w:rsid w:val="001D65C4"/>
    <w:rsid w:val="001D7149"/>
    <w:rsid w:val="001E0D8B"/>
    <w:rsid w:val="001E2B0D"/>
    <w:rsid w:val="001E2D79"/>
    <w:rsid w:val="001E349D"/>
    <w:rsid w:val="001E35CC"/>
    <w:rsid w:val="001E3F4B"/>
    <w:rsid w:val="001E4892"/>
    <w:rsid w:val="001E5D3B"/>
    <w:rsid w:val="001E5FEE"/>
    <w:rsid w:val="001E6E59"/>
    <w:rsid w:val="001E72E2"/>
    <w:rsid w:val="001E792D"/>
    <w:rsid w:val="001F1248"/>
    <w:rsid w:val="001F51CB"/>
    <w:rsid w:val="001F6DEF"/>
    <w:rsid w:val="00200B59"/>
    <w:rsid w:val="00201738"/>
    <w:rsid w:val="00201D24"/>
    <w:rsid w:val="002027BD"/>
    <w:rsid w:val="00203214"/>
    <w:rsid w:val="0020398F"/>
    <w:rsid w:val="00205340"/>
    <w:rsid w:val="002054ED"/>
    <w:rsid w:val="0020558F"/>
    <w:rsid w:val="00205780"/>
    <w:rsid w:val="002057C0"/>
    <w:rsid w:val="00205F34"/>
    <w:rsid w:val="00207C5E"/>
    <w:rsid w:val="0021193C"/>
    <w:rsid w:val="00211AE7"/>
    <w:rsid w:val="0021289E"/>
    <w:rsid w:val="002133D9"/>
    <w:rsid w:val="00213C40"/>
    <w:rsid w:val="00214BBD"/>
    <w:rsid w:val="00214C70"/>
    <w:rsid w:val="00215108"/>
    <w:rsid w:val="00221090"/>
    <w:rsid w:val="00221969"/>
    <w:rsid w:val="00221A28"/>
    <w:rsid w:val="002221BE"/>
    <w:rsid w:val="002231F9"/>
    <w:rsid w:val="0022372B"/>
    <w:rsid w:val="00223F05"/>
    <w:rsid w:val="00224EC5"/>
    <w:rsid w:val="0022554B"/>
    <w:rsid w:val="002266C4"/>
    <w:rsid w:val="00226792"/>
    <w:rsid w:val="00234A0F"/>
    <w:rsid w:val="00237853"/>
    <w:rsid w:val="00240107"/>
    <w:rsid w:val="00240267"/>
    <w:rsid w:val="002406B8"/>
    <w:rsid w:val="00241C8D"/>
    <w:rsid w:val="00243946"/>
    <w:rsid w:val="00243D03"/>
    <w:rsid w:val="00247826"/>
    <w:rsid w:val="0024787B"/>
    <w:rsid w:val="002512FE"/>
    <w:rsid w:val="00251A5B"/>
    <w:rsid w:val="00252468"/>
    <w:rsid w:val="0025438E"/>
    <w:rsid w:val="002572BA"/>
    <w:rsid w:val="00257F16"/>
    <w:rsid w:val="00260FCB"/>
    <w:rsid w:val="00261668"/>
    <w:rsid w:val="00262F1C"/>
    <w:rsid w:val="00264F41"/>
    <w:rsid w:val="00270D55"/>
    <w:rsid w:val="002718EF"/>
    <w:rsid w:val="002721FD"/>
    <w:rsid w:val="0027242E"/>
    <w:rsid w:val="00272F78"/>
    <w:rsid w:val="0027357A"/>
    <w:rsid w:val="002746A0"/>
    <w:rsid w:val="00276AA6"/>
    <w:rsid w:val="0028117C"/>
    <w:rsid w:val="002827C0"/>
    <w:rsid w:val="00282974"/>
    <w:rsid w:val="002836BC"/>
    <w:rsid w:val="002874F0"/>
    <w:rsid w:val="002901FC"/>
    <w:rsid w:val="00291C3F"/>
    <w:rsid w:val="0029261C"/>
    <w:rsid w:val="002927B1"/>
    <w:rsid w:val="00294CDB"/>
    <w:rsid w:val="0029657A"/>
    <w:rsid w:val="00296C65"/>
    <w:rsid w:val="00297AE8"/>
    <w:rsid w:val="002A0A5A"/>
    <w:rsid w:val="002A0B7A"/>
    <w:rsid w:val="002A0FEB"/>
    <w:rsid w:val="002A2B20"/>
    <w:rsid w:val="002A4C68"/>
    <w:rsid w:val="002A54AB"/>
    <w:rsid w:val="002A5CDD"/>
    <w:rsid w:val="002A5D40"/>
    <w:rsid w:val="002A7454"/>
    <w:rsid w:val="002B088A"/>
    <w:rsid w:val="002B148B"/>
    <w:rsid w:val="002B2F20"/>
    <w:rsid w:val="002B3252"/>
    <w:rsid w:val="002B4FEF"/>
    <w:rsid w:val="002B56FE"/>
    <w:rsid w:val="002B57C8"/>
    <w:rsid w:val="002B5DFF"/>
    <w:rsid w:val="002B7A89"/>
    <w:rsid w:val="002C049E"/>
    <w:rsid w:val="002C0D9F"/>
    <w:rsid w:val="002C0ED8"/>
    <w:rsid w:val="002C150A"/>
    <w:rsid w:val="002C1D4E"/>
    <w:rsid w:val="002C32DA"/>
    <w:rsid w:val="002C44F5"/>
    <w:rsid w:val="002C5719"/>
    <w:rsid w:val="002C6C44"/>
    <w:rsid w:val="002C7A4D"/>
    <w:rsid w:val="002D031F"/>
    <w:rsid w:val="002D1391"/>
    <w:rsid w:val="002D1564"/>
    <w:rsid w:val="002D1644"/>
    <w:rsid w:val="002D25DD"/>
    <w:rsid w:val="002D4DBF"/>
    <w:rsid w:val="002D5D52"/>
    <w:rsid w:val="002D6BEC"/>
    <w:rsid w:val="002D6C0F"/>
    <w:rsid w:val="002D705A"/>
    <w:rsid w:val="002D7EFC"/>
    <w:rsid w:val="002E399D"/>
    <w:rsid w:val="002E6DED"/>
    <w:rsid w:val="002E72A7"/>
    <w:rsid w:val="002F0D2A"/>
    <w:rsid w:val="002F28C4"/>
    <w:rsid w:val="002F3478"/>
    <w:rsid w:val="002F54F5"/>
    <w:rsid w:val="00302119"/>
    <w:rsid w:val="0030431D"/>
    <w:rsid w:val="00304336"/>
    <w:rsid w:val="003043AF"/>
    <w:rsid w:val="00304924"/>
    <w:rsid w:val="00304C84"/>
    <w:rsid w:val="00305226"/>
    <w:rsid w:val="00305D9C"/>
    <w:rsid w:val="0030721C"/>
    <w:rsid w:val="00307781"/>
    <w:rsid w:val="00310292"/>
    <w:rsid w:val="00312811"/>
    <w:rsid w:val="003129C8"/>
    <w:rsid w:val="003130C6"/>
    <w:rsid w:val="0031338F"/>
    <w:rsid w:val="00313A04"/>
    <w:rsid w:val="0031673C"/>
    <w:rsid w:val="00321752"/>
    <w:rsid w:val="003232C7"/>
    <w:rsid w:val="00324787"/>
    <w:rsid w:val="00325D34"/>
    <w:rsid w:val="00327E4A"/>
    <w:rsid w:val="00327F9D"/>
    <w:rsid w:val="003301BB"/>
    <w:rsid w:val="00330BAE"/>
    <w:rsid w:val="0033392A"/>
    <w:rsid w:val="00333C6D"/>
    <w:rsid w:val="00335068"/>
    <w:rsid w:val="00335DE2"/>
    <w:rsid w:val="00336DAC"/>
    <w:rsid w:val="003372C1"/>
    <w:rsid w:val="0033739B"/>
    <w:rsid w:val="00337590"/>
    <w:rsid w:val="003407C1"/>
    <w:rsid w:val="00343DF4"/>
    <w:rsid w:val="00345114"/>
    <w:rsid w:val="00345A3C"/>
    <w:rsid w:val="0034602A"/>
    <w:rsid w:val="00346D70"/>
    <w:rsid w:val="00347591"/>
    <w:rsid w:val="003508DA"/>
    <w:rsid w:val="003519F4"/>
    <w:rsid w:val="0035580C"/>
    <w:rsid w:val="003567C2"/>
    <w:rsid w:val="00356E1E"/>
    <w:rsid w:val="00360512"/>
    <w:rsid w:val="00360A66"/>
    <w:rsid w:val="0036204F"/>
    <w:rsid w:val="00364E7C"/>
    <w:rsid w:val="00364F98"/>
    <w:rsid w:val="00365DA0"/>
    <w:rsid w:val="00367CEE"/>
    <w:rsid w:val="00370661"/>
    <w:rsid w:val="0037353D"/>
    <w:rsid w:val="0037383B"/>
    <w:rsid w:val="00373E30"/>
    <w:rsid w:val="00375B76"/>
    <w:rsid w:val="0037619B"/>
    <w:rsid w:val="00380697"/>
    <w:rsid w:val="00381D46"/>
    <w:rsid w:val="0038293A"/>
    <w:rsid w:val="00386146"/>
    <w:rsid w:val="003864C7"/>
    <w:rsid w:val="003907E5"/>
    <w:rsid w:val="00391FF2"/>
    <w:rsid w:val="003921B3"/>
    <w:rsid w:val="00392B7C"/>
    <w:rsid w:val="00392DBE"/>
    <w:rsid w:val="00393ED4"/>
    <w:rsid w:val="00394773"/>
    <w:rsid w:val="003959A9"/>
    <w:rsid w:val="00396CF8"/>
    <w:rsid w:val="003A1DF7"/>
    <w:rsid w:val="003A30D4"/>
    <w:rsid w:val="003A47EC"/>
    <w:rsid w:val="003A4B46"/>
    <w:rsid w:val="003A682E"/>
    <w:rsid w:val="003B1019"/>
    <w:rsid w:val="003B16FD"/>
    <w:rsid w:val="003B19B7"/>
    <w:rsid w:val="003B4553"/>
    <w:rsid w:val="003B5E67"/>
    <w:rsid w:val="003C04E3"/>
    <w:rsid w:val="003C12A9"/>
    <w:rsid w:val="003C1A94"/>
    <w:rsid w:val="003C225E"/>
    <w:rsid w:val="003C2726"/>
    <w:rsid w:val="003C4F24"/>
    <w:rsid w:val="003C7760"/>
    <w:rsid w:val="003D0715"/>
    <w:rsid w:val="003D07BB"/>
    <w:rsid w:val="003D08AA"/>
    <w:rsid w:val="003D22B9"/>
    <w:rsid w:val="003D3B74"/>
    <w:rsid w:val="003D4644"/>
    <w:rsid w:val="003D61FC"/>
    <w:rsid w:val="003D6398"/>
    <w:rsid w:val="003E01E3"/>
    <w:rsid w:val="003E0422"/>
    <w:rsid w:val="003E10FE"/>
    <w:rsid w:val="003E23D6"/>
    <w:rsid w:val="003E2EA2"/>
    <w:rsid w:val="003E4195"/>
    <w:rsid w:val="003E479B"/>
    <w:rsid w:val="003E4DCD"/>
    <w:rsid w:val="003E7C71"/>
    <w:rsid w:val="003F0EC3"/>
    <w:rsid w:val="003F15D4"/>
    <w:rsid w:val="003F1BAF"/>
    <w:rsid w:val="003F1C28"/>
    <w:rsid w:val="003F3488"/>
    <w:rsid w:val="003F5249"/>
    <w:rsid w:val="003F5F71"/>
    <w:rsid w:val="003F6105"/>
    <w:rsid w:val="004006B2"/>
    <w:rsid w:val="00401476"/>
    <w:rsid w:val="00401C29"/>
    <w:rsid w:val="00402CBC"/>
    <w:rsid w:val="00404C2C"/>
    <w:rsid w:val="00406715"/>
    <w:rsid w:val="0040785E"/>
    <w:rsid w:val="004078C6"/>
    <w:rsid w:val="00411AFC"/>
    <w:rsid w:val="004121FA"/>
    <w:rsid w:val="0041540A"/>
    <w:rsid w:val="00416048"/>
    <w:rsid w:val="004163FB"/>
    <w:rsid w:val="00417692"/>
    <w:rsid w:val="004203DB"/>
    <w:rsid w:val="004211CD"/>
    <w:rsid w:val="00421C8D"/>
    <w:rsid w:val="004223EB"/>
    <w:rsid w:val="00422B96"/>
    <w:rsid w:val="00423C1B"/>
    <w:rsid w:val="0042693E"/>
    <w:rsid w:val="00426E23"/>
    <w:rsid w:val="004301E1"/>
    <w:rsid w:val="0043231D"/>
    <w:rsid w:val="00432620"/>
    <w:rsid w:val="00433C1C"/>
    <w:rsid w:val="004358F1"/>
    <w:rsid w:val="00435DE0"/>
    <w:rsid w:val="00437E67"/>
    <w:rsid w:val="00440601"/>
    <w:rsid w:val="00440B20"/>
    <w:rsid w:val="004413F6"/>
    <w:rsid w:val="00441458"/>
    <w:rsid w:val="004437A2"/>
    <w:rsid w:val="00445051"/>
    <w:rsid w:val="00447558"/>
    <w:rsid w:val="00450598"/>
    <w:rsid w:val="00453B85"/>
    <w:rsid w:val="00454E10"/>
    <w:rsid w:val="004579B4"/>
    <w:rsid w:val="004609F7"/>
    <w:rsid w:val="0046133F"/>
    <w:rsid w:val="00464AC0"/>
    <w:rsid w:val="004669B5"/>
    <w:rsid w:val="00466E19"/>
    <w:rsid w:val="00467BEE"/>
    <w:rsid w:val="004708CC"/>
    <w:rsid w:val="00471740"/>
    <w:rsid w:val="0047210E"/>
    <w:rsid w:val="0047264A"/>
    <w:rsid w:val="00472799"/>
    <w:rsid w:val="00473E34"/>
    <w:rsid w:val="00474B1D"/>
    <w:rsid w:val="00476083"/>
    <w:rsid w:val="004762AB"/>
    <w:rsid w:val="00476C8D"/>
    <w:rsid w:val="00476F0F"/>
    <w:rsid w:val="0047713C"/>
    <w:rsid w:val="004774DF"/>
    <w:rsid w:val="00481165"/>
    <w:rsid w:val="00481C7D"/>
    <w:rsid w:val="004820BA"/>
    <w:rsid w:val="00482469"/>
    <w:rsid w:val="004844C1"/>
    <w:rsid w:val="00484543"/>
    <w:rsid w:val="0049030E"/>
    <w:rsid w:val="00491C57"/>
    <w:rsid w:val="00492560"/>
    <w:rsid w:val="00494D6E"/>
    <w:rsid w:val="004A1865"/>
    <w:rsid w:val="004A6D0A"/>
    <w:rsid w:val="004A73A1"/>
    <w:rsid w:val="004A78F9"/>
    <w:rsid w:val="004B1C2C"/>
    <w:rsid w:val="004B1D71"/>
    <w:rsid w:val="004B2C94"/>
    <w:rsid w:val="004B3C10"/>
    <w:rsid w:val="004B68B7"/>
    <w:rsid w:val="004B69A9"/>
    <w:rsid w:val="004C0840"/>
    <w:rsid w:val="004C41D9"/>
    <w:rsid w:val="004C4C5A"/>
    <w:rsid w:val="004C516D"/>
    <w:rsid w:val="004C5B3F"/>
    <w:rsid w:val="004C6676"/>
    <w:rsid w:val="004C74AE"/>
    <w:rsid w:val="004D13B4"/>
    <w:rsid w:val="004D181A"/>
    <w:rsid w:val="004D2E49"/>
    <w:rsid w:val="004D6678"/>
    <w:rsid w:val="004D6E64"/>
    <w:rsid w:val="004D74BE"/>
    <w:rsid w:val="004D7DE5"/>
    <w:rsid w:val="004D7F11"/>
    <w:rsid w:val="004E0B54"/>
    <w:rsid w:val="004E389B"/>
    <w:rsid w:val="004E39F0"/>
    <w:rsid w:val="004E5309"/>
    <w:rsid w:val="004E5EF8"/>
    <w:rsid w:val="004E7C27"/>
    <w:rsid w:val="004F03FE"/>
    <w:rsid w:val="004F0870"/>
    <w:rsid w:val="004F229F"/>
    <w:rsid w:val="004F49F7"/>
    <w:rsid w:val="004F60F7"/>
    <w:rsid w:val="004F7731"/>
    <w:rsid w:val="004F7B94"/>
    <w:rsid w:val="00504160"/>
    <w:rsid w:val="00505420"/>
    <w:rsid w:val="00506BE2"/>
    <w:rsid w:val="00510FE7"/>
    <w:rsid w:val="00511B88"/>
    <w:rsid w:val="00511FAB"/>
    <w:rsid w:val="005132A2"/>
    <w:rsid w:val="0051342C"/>
    <w:rsid w:val="00514E3D"/>
    <w:rsid w:val="00516543"/>
    <w:rsid w:val="00516633"/>
    <w:rsid w:val="00516B1C"/>
    <w:rsid w:val="00516D07"/>
    <w:rsid w:val="00517F3E"/>
    <w:rsid w:val="00521712"/>
    <w:rsid w:val="005219E7"/>
    <w:rsid w:val="00522BC4"/>
    <w:rsid w:val="00523006"/>
    <w:rsid w:val="00523B3F"/>
    <w:rsid w:val="005248F4"/>
    <w:rsid w:val="0053204C"/>
    <w:rsid w:val="00533793"/>
    <w:rsid w:val="00533EAF"/>
    <w:rsid w:val="00535199"/>
    <w:rsid w:val="00537BCE"/>
    <w:rsid w:val="00541372"/>
    <w:rsid w:val="005418AA"/>
    <w:rsid w:val="00541EBC"/>
    <w:rsid w:val="005437B4"/>
    <w:rsid w:val="00543AB9"/>
    <w:rsid w:val="0054632C"/>
    <w:rsid w:val="0054653F"/>
    <w:rsid w:val="005466D3"/>
    <w:rsid w:val="00546A7D"/>
    <w:rsid w:val="00547AF4"/>
    <w:rsid w:val="00550CCC"/>
    <w:rsid w:val="0055289B"/>
    <w:rsid w:val="00552B16"/>
    <w:rsid w:val="005530FC"/>
    <w:rsid w:val="00553A98"/>
    <w:rsid w:val="005546AC"/>
    <w:rsid w:val="00554FEE"/>
    <w:rsid w:val="005551C1"/>
    <w:rsid w:val="00556DBA"/>
    <w:rsid w:val="0055774A"/>
    <w:rsid w:val="00557F53"/>
    <w:rsid w:val="00561DFF"/>
    <w:rsid w:val="005633AD"/>
    <w:rsid w:val="0056504B"/>
    <w:rsid w:val="00565810"/>
    <w:rsid w:val="0057119F"/>
    <w:rsid w:val="00571E43"/>
    <w:rsid w:val="00571ED0"/>
    <w:rsid w:val="0057393C"/>
    <w:rsid w:val="0057406E"/>
    <w:rsid w:val="0057493A"/>
    <w:rsid w:val="0057545D"/>
    <w:rsid w:val="005762F2"/>
    <w:rsid w:val="00576E05"/>
    <w:rsid w:val="00577477"/>
    <w:rsid w:val="005803FE"/>
    <w:rsid w:val="00580B3D"/>
    <w:rsid w:val="00581A2A"/>
    <w:rsid w:val="00581E85"/>
    <w:rsid w:val="00582604"/>
    <w:rsid w:val="00582617"/>
    <w:rsid w:val="00583172"/>
    <w:rsid w:val="0058392A"/>
    <w:rsid w:val="005841A9"/>
    <w:rsid w:val="00584D7B"/>
    <w:rsid w:val="00585089"/>
    <w:rsid w:val="0058693B"/>
    <w:rsid w:val="0058740B"/>
    <w:rsid w:val="00590D73"/>
    <w:rsid w:val="0059208F"/>
    <w:rsid w:val="005939E9"/>
    <w:rsid w:val="0059432C"/>
    <w:rsid w:val="00594A49"/>
    <w:rsid w:val="00595B3A"/>
    <w:rsid w:val="00596894"/>
    <w:rsid w:val="005A163D"/>
    <w:rsid w:val="005A2A69"/>
    <w:rsid w:val="005A2CD1"/>
    <w:rsid w:val="005A5935"/>
    <w:rsid w:val="005A6397"/>
    <w:rsid w:val="005A6801"/>
    <w:rsid w:val="005A7C9C"/>
    <w:rsid w:val="005A7F24"/>
    <w:rsid w:val="005B0594"/>
    <w:rsid w:val="005B2E1A"/>
    <w:rsid w:val="005B352E"/>
    <w:rsid w:val="005B41F4"/>
    <w:rsid w:val="005B43BC"/>
    <w:rsid w:val="005B52A5"/>
    <w:rsid w:val="005B5994"/>
    <w:rsid w:val="005B689B"/>
    <w:rsid w:val="005B68F6"/>
    <w:rsid w:val="005B7C57"/>
    <w:rsid w:val="005C0A40"/>
    <w:rsid w:val="005C30DE"/>
    <w:rsid w:val="005C6316"/>
    <w:rsid w:val="005C7871"/>
    <w:rsid w:val="005D0743"/>
    <w:rsid w:val="005D12B4"/>
    <w:rsid w:val="005D1633"/>
    <w:rsid w:val="005D3043"/>
    <w:rsid w:val="005D3342"/>
    <w:rsid w:val="005D35F3"/>
    <w:rsid w:val="005D43DE"/>
    <w:rsid w:val="005D56A3"/>
    <w:rsid w:val="005D6D17"/>
    <w:rsid w:val="005D72DD"/>
    <w:rsid w:val="005E71F6"/>
    <w:rsid w:val="005E7AEC"/>
    <w:rsid w:val="005F0213"/>
    <w:rsid w:val="005F0C58"/>
    <w:rsid w:val="005F2197"/>
    <w:rsid w:val="005F3183"/>
    <w:rsid w:val="005F38C8"/>
    <w:rsid w:val="005F3C8F"/>
    <w:rsid w:val="005F4327"/>
    <w:rsid w:val="005F5416"/>
    <w:rsid w:val="005F7A44"/>
    <w:rsid w:val="006001B9"/>
    <w:rsid w:val="006007EC"/>
    <w:rsid w:val="006048C6"/>
    <w:rsid w:val="00604C10"/>
    <w:rsid w:val="006101DE"/>
    <w:rsid w:val="006110B2"/>
    <w:rsid w:val="006110CC"/>
    <w:rsid w:val="0061123C"/>
    <w:rsid w:val="0061255A"/>
    <w:rsid w:val="006128BA"/>
    <w:rsid w:val="00613669"/>
    <w:rsid w:val="00613FE0"/>
    <w:rsid w:val="00614013"/>
    <w:rsid w:val="00615222"/>
    <w:rsid w:val="00617239"/>
    <w:rsid w:val="0062059D"/>
    <w:rsid w:val="006213F8"/>
    <w:rsid w:val="00621922"/>
    <w:rsid w:val="006265F4"/>
    <w:rsid w:val="00626920"/>
    <w:rsid w:val="00626DDB"/>
    <w:rsid w:val="00630D20"/>
    <w:rsid w:val="00631A0E"/>
    <w:rsid w:val="00632B01"/>
    <w:rsid w:val="00632C82"/>
    <w:rsid w:val="00633B8A"/>
    <w:rsid w:val="0063448E"/>
    <w:rsid w:val="0063477F"/>
    <w:rsid w:val="00637C0C"/>
    <w:rsid w:val="0064043E"/>
    <w:rsid w:val="006405BB"/>
    <w:rsid w:val="00640B9E"/>
    <w:rsid w:val="0064121A"/>
    <w:rsid w:val="00643623"/>
    <w:rsid w:val="00643DCB"/>
    <w:rsid w:val="00643E56"/>
    <w:rsid w:val="00644185"/>
    <w:rsid w:val="00645203"/>
    <w:rsid w:val="00651963"/>
    <w:rsid w:val="00652032"/>
    <w:rsid w:val="0065511F"/>
    <w:rsid w:val="006553A5"/>
    <w:rsid w:val="00656EE4"/>
    <w:rsid w:val="006574CC"/>
    <w:rsid w:val="00657A57"/>
    <w:rsid w:val="00660B33"/>
    <w:rsid w:val="00660FD7"/>
    <w:rsid w:val="006612D5"/>
    <w:rsid w:val="00663932"/>
    <w:rsid w:val="00663F12"/>
    <w:rsid w:val="006654CC"/>
    <w:rsid w:val="00670074"/>
    <w:rsid w:val="00671E30"/>
    <w:rsid w:val="00672BA9"/>
    <w:rsid w:val="00674445"/>
    <w:rsid w:val="006747B5"/>
    <w:rsid w:val="00675C73"/>
    <w:rsid w:val="00680418"/>
    <w:rsid w:val="00680CE2"/>
    <w:rsid w:val="0068231D"/>
    <w:rsid w:val="0068351B"/>
    <w:rsid w:val="00687EEF"/>
    <w:rsid w:val="006938FB"/>
    <w:rsid w:val="00694CC8"/>
    <w:rsid w:val="006A080A"/>
    <w:rsid w:val="006A1097"/>
    <w:rsid w:val="006A1EA9"/>
    <w:rsid w:val="006A231B"/>
    <w:rsid w:val="006A31FF"/>
    <w:rsid w:val="006A7A00"/>
    <w:rsid w:val="006B0DF2"/>
    <w:rsid w:val="006B1946"/>
    <w:rsid w:val="006B205D"/>
    <w:rsid w:val="006B3058"/>
    <w:rsid w:val="006B4BA4"/>
    <w:rsid w:val="006B50C9"/>
    <w:rsid w:val="006B5D94"/>
    <w:rsid w:val="006B64BA"/>
    <w:rsid w:val="006B6C51"/>
    <w:rsid w:val="006B71F4"/>
    <w:rsid w:val="006C0769"/>
    <w:rsid w:val="006C07AE"/>
    <w:rsid w:val="006C1651"/>
    <w:rsid w:val="006C1946"/>
    <w:rsid w:val="006C471A"/>
    <w:rsid w:val="006C58F7"/>
    <w:rsid w:val="006C7645"/>
    <w:rsid w:val="006D075A"/>
    <w:rsid w:val="006D0A84"/>
    <w:rsid w:val="006D165C"/>
    <w:rsid w:val="006D442F"/>
    <w:rsid w:val="006D4A69"/>
    <w:rsid w:val="006D5889"/>
    <w:rsid w:val="006D5DF2"/>
    <w:rsid w:val="006D6FBC"/>
    <w:rsid w:val="006E01B0"/>
    <w:rsid w:val="006E1ADC"/>
    <w:rsid w:val="006E1B5C"/>
    <w:rsid w:val="006E265E"/>
    <w:rsid w:val="006E3C49"/>
    <w:rsid w:val="006E41AE"/>
    <w:rsid w:val="006E48EE"/>
    <w:rsid w:val="006E5632"/>
    <w:rsid w:val="006E7076"/>
    <w:rsid w:val="006E7989"/>
    <w:rsid w:val="006F041F"/>
    <w:rsid w:val="006F0A0A"/>
    <w:rsid w:val="006F1BFC"/>
    <w:rsid w:val="006F33AB"/>
    <w:rsid w:val="006F408E"/>
    <w:rsid w:val="006F4DD5"/>
    <w:rsid w:val="006F651A"/>
    <w:rsid w:val="00700736"/>
    <w:rsid w:val="00701057"/>
    <w:rsid w:val="007016BC"/>
    <w:rsid w:val="007018B6"/>
    <w:rsid w:val="007038EA"/>
    <w:rsid w:val="0070580F"/>
    <w:rsid w:val="00705F7E"/>
    <w:rsid w:val="00706C96"/>
    <w:rsid w:val="007108C0"/>
    <w:rsid w:val="00710D6D"/>
    <w:rsid w:val="0071158A"/>
    <w:rsid w:val="00711810"/>
    <w:rsid w:val="00711AA5"/>
    <w:rsid w:val="007130ED"/>
    <w:rsid w:val="00713587"/>
    <w:rsid w:val="007135B8"/>
    <w:rsid w:val="00714495"/>
    <w:rsid w:val="00716CC2"/>
    <w:rsid w:val="0072201C"/>
    <w:rsid w:val="00722A21"/>
    <w:rsid w:val="00723CC2"/>
    <w:rsid w:val="00725833"/>
    <w:rsid w:val="00726FCC"/>
    <w:rsid w:val="00727C02"/>
    <w:rsid w:val="00727C7F"/>
    <w:rsid w:val="007304A4"/>
    <w:rsid w:val="00732226"/>
    <w:rsid w:val="00733288"/>
    <w:rsid w:val="00733E2A"/>
    <w:rsid w:val="007346F0"/>
    <w:rsid w:val="00735E35"/>
    <w:rsid w:val="0074179A"/>
    <w:rsid w:val="00742EC2"/>
    <w:rsid w:val="0074560A"/>
    <w:rsid w:val="00750120"/>
    <w:rsid w:val="00751BDF"/>
    <w:rsid w:val="00751C35"/>
    <w:rsid w:val="0075376D"/>
    <w:rsid w:val="007556E8"/>
    <w:rsid w:val="00757C5C"/>
    <w:rsid w:val="00760184"/>
    <w:rsid w:val="007608A7"/>
    <w:rsid w:val="00760E93"/>
    <w:rsid w:val="0076230C"/>
    <w:rsid w:val="00762961"/>
    <w:rsid w:val="00763977"/>
    <w:rsid w:val="00770697"/>
    <w:rsid w:val="00771609"/>
    <w:rsid w:val="00772F57"/>
    <w:rsid w:val="00775C80"/>
    <w:rsid w:val="00777056"/>
    <w:rsid w:val="00777917"/>
    <w:rsid w:val="00781111"/>
    <w:rsid w:val="0078209D"/>
    <w:rsid w:val="00783530"/>
    <w:rsid w:val="00783C9F"/>
    <w:rsid w:val="00784BA7"/>
    <w:rsid w:val="00791941"/>
    <w:rsid w:val="0079276D"/>
    <w:rsid w:val="007928DC"/>
    <w:rsid w:val="007929DC"/>
    <w:rsid w:val="00792F03"/>
    <w:rsid w:val="007945EE"/>
    <w:rsid w:val="00795498"/>
    <w:rsid w:val="00797BE3"/>
    <w:rsid w:val="007A0AFC"/>
    <w:rsid w:val="007A2C9F"/>
    <w:rsid w:val="007A5BA7"/>
    <w:rsid w:val="007A5DAC"/>
    <w:rsid w:val="007A6474"/>
    <w:rsid w:val="007A7A9A"/>
    <w:rsid w:val="007B04A7"/>
    <w:rsid w:val="007B0561"/>
    <w:rsid w:val="007B1153"/>
    <w:rsid w:val="007B2347"/>
    <w:rsid w:val="007B25EE"/>
    <w:rsid w:val="007B511C"/>
    <w:rsid w:val="007B6577"/>
    <w:rsid w:val="007C18C3"/>
    <w:rsid w:val="007C3E0B"/>
    <w:rsid w:val="007C45E0"/>
    <w:rsid w:val="007C5FF2"/>
    <w:rsid w:val="007C644F"/>
    <w:rsid w:val="007C7AEC"/>
    <w:rsid w:val="007D09FE"/>
    <w:rsid w:val="007D0CCE"/>
    <w:rsid w:val="007D1502"/>
    <w:rsid w:val="007D1CA3"/>
    <w:rsid w:val="007D2A05"/>
    <w:rsid w:val="007D41D1"/>
    <w:rsid w:val="007D4ADC"/>
    <w:rsid w:val="007D5526"/>
    <w:rsid w:val="007D6E41"/>
    <w:rsid w:val="007D7645"/>
    <w:rsid w:val="007E081A"/>
    <w:rsid w:val="007E1CE2"/>
    <w:rsid w:val="007E33BC"/>
    <w:rsid w:val="007E39FE"/>
    <w:rsid w:val="007E3AB3"/>
    <w:rsid w:val="007E3B59"/>
    <w:rsid w:val="007E4DD3"/>
    <w:rsid w:val="007E4EFF"/>
    <w:rsid w:val="007E5CAD"/>
    <w:rsid w:val="007F1606"/>
    <w:rsid w:val="007F312D"/>
    <w:rsid w:val="007F39A8"/>
    <w:rsid w:val="007F3D55"/>
    <w:rsid w:val="007F4600"/>
    <w:rsid w:val="007F588B"/>
    <w:rsid w:val="00800A96"/>
    <w:rsid w:val="00800E40"/>
    <w:rsid w:val="00801C65"/>
    <w:rsid w:val="0080345B"/>
    <w:rsid w:val="00806864"/>
    <w:rsid w:val="00806952"/>
    <w:rsid w:val="008070B0"/>
    <w:rsid w:val="00807888"/>
    <w:rsid w:val="00810C15"/>
    <w:rsid w:val="00810E6B"/>
    <w:rsid w:val="00812861"/>
    <w:rsid w:val="00812C50"/>
    <w:rsid w:val="0081338A"/>
    <w:rsid w:val="00813E2C"/>
    <w:rsid w:val="00817344"/>
    <w:rsid w:val="00817B5A"/>
    <w:rsid w:val="0082027B"/>
    <w:rsid w:val="008204FA"/>
    <w:rsid w:val="008206DF"/>
    <w:rsid w:val="00820EBD"/>
    <w:rsid w:val="00822CC5"/>
    <w:rsid w:val="00823036"/>
    <w:rsid w:val="0082489F"/>
    <w:rsid w:val="00825759"/>
    <w:rsid w:val="008270B1"/>
    <w:rsid w:val="00830972"/>
    <w:rsid w:val="00830F78"/>
    <w:rsid w:val="00832E7E"/>
    <w:rsid w:val="00835783"/>
    <w:rsid w:val="00837172"/>
    <w:rsid w:val="00837B7E"/>
    <w:rsid w:val="0084120F"/>
    <w:rsid w:val="00841C01"/>
    <w:rsid w:val="00843D92"/>
    <w:rsid w:val="00844590"/>
    <w:rsid w:val="008457BC"/>
    <w:rsid w:val="00845B1D"/>
    <w:rsid w:val="008472A4"/>
    <w:rsid w:val="00847AE6"/>
    <w:rsid w:val="008505C5"/>
    <w:rsid w:val="00850BED"/>
    <w:rsid w:val="00852915"/>
    <w:rsid w:val="00852DC4"/>
    <w:rsid w:val="008535DD"/>
    <w:rsid w:val="008548B8"/>
    <w:rsid w:val="00856640"/>
    <w:rsid w:val="00857C46"/>
    <w:rsid w:val="008601E2"/>
    <w:rsid w:val="00860C2C"/>
    <w:rsid w:val="00862B55"/>
    <w:rsid w:val="00862D2C"/>
    <w:rsid w:val="0086415E"/>
    <w:rsid w:val="0086441F"/>
    <w:rsid w:val="00864B12"/>
    <w:rsid w:val="0086577A"/>
    <w:rsid w:val="00865992"/>
    <w:rsid w:val="00865E26"/>
    <w:rsid w:val="008714D0"/>
    <w:rsid w:val="00871EBD"/>
    <w:rsid w:val="0087294C"/>
    <w:rsid w:val="00872A55"/>
    <w:rsid w:val="00872C8F"/>
    <w:rsid w:val="00874561"/>
    <w:rsid w:val="00876824"/>
    <w:rsid w:val="008815B3"/>
    <w:rsid w:val="008836A5"/>
    <w:rsid w:val="00883A01"/>
    <w:rsid w:val="00883F09"/>
    <w:rsid w:val="00884FE4"/>
    <w:rsid w:val="008877F5"/>
    <w:rsid w:val="00890078"/>
    <w:rsid w:val="00890FA1"/>
    <w:rsid w:val="00891FBC"/>
    <w:rsid w:val="008923A9"/>
    <w:rsid w:val="008927DF"/>
    <w:rsid w:val="008A04BF"/>
    <w:rsid w:val="008A0DAF"/>
    <w:rsid w:val="008A1350"/>
    <w:rsid w:val="008A18BA"/>
    <w:rsid w:val="008A1C62"/>
    <w:rsid w:val="008A2F52"/>
    <w:rsid w:val="008A334F"/>
    <w:rsid w:val="008A417D"/>
    <w:rsid w:val="008A56F5"/>
    <w:rsid w:val="008A6928"/>
    <w:rsid w:val="008A72C1"/>
    <w:rsid w:val="008A7EA2"/>
    <w:rsid w:val="008B199B"/>
    <w:rsid w:val="008B26BF"/>
    <w:rsid w:val="008B4FC9"/>
    <w:rsid w:val="008B5BF2"/>
    <w:rsid w:val="008B5DC5"/>
    <w:rsid w:val="008B7AB1"/>
    <w:rsid w:val="008C0ED8"/>
    <w:rsid w:val="008C2162"/>
    <w:rsid w:val="008C249F"/>
    <w:rsid w:val="008C2816"/>
    <w:rsid w:val="008C313F"/>
    <w:rsid w:val="008C6E50"/>
    <w:rsid w:val="008C6E59"/>
    <w:rsid w:val="008C7242"/>
    <w:rsid w:val="008D0C9E"/>
    <w:rsid w:val="008D1036"/>
    <w:rsid w:val="008D21DA"/>
    <w:rsid w:val="008D226A"/>
    <w:rsid w:val="008D2451"/>
    <w:rsid w:val="008D328A"/>
    <w:rsid w:val="008D347C"/>
    <w:rsid w:val="008D5504"/>
    <w:rsid w:val="008D5C8A"/>
    <w:rsid w:val="008D6242"/>
    <w:rsid w:val="008E512B"/>
    <w:rsid w:val="008E7666"/>
    <w:rsid w:val="008E7919"/>
    <w:rsid w:val="008F1525"/>
    <w:rsid w:val="008F1CD6"/>
    <w:rsid w:val="008F3F98"/>
    <w:rsid w:val="008F412A"/>
    <w:rsid w:val="008F4C1F"/>
    <w:rsid w:val="008F62FA"/>
    <w:rsid w:val="008F63F6"/>
    <w:rsid w:val="008F656D"/>
    <w:rsid w:val="008F6C2A"/>
    <w:rsid w:val="008F7460"/>
    <w:rsid w:val="00901021"/>
    <w:rsid w:val="009027AD"/>
    <w:rsid w:val="00902A38"/>
    <w:rsid w:val="00905A58"/>
    <w:rsid w:val="00905DD5"/>
    <w:rsid w:val="009078AD"/>
    <w:rsid w:val="00907A39"/>
    <w:rsid w:val="0091144D"/>
    <w:rsid w:val="0091192D"/>
    <w:rsid w:val="00917161"/>
    <w:rsid w:val="00917842"/>
    <w:rsid w:val="00917994"/>
    <w:rsid w:val="0092101B"/>
    <w:rsid w:val="00921EFA"/>
    <w:rsid w:val="00927877"/>
    <w:rsid w:val="00927887"/>
    <w:rsid w:val="00930576"/>
    <w:rsid w:val="00930E21"/>
    <w:rsid w:val="009347C5"/>
    <w:rsid w:val="00934F10"/>
    <w:rsid w:val="00935FF8"/>
    <w:rsid w:val="0094671C"/>
    <w:rsid w:val="009473B2"/>
    <w:rsid w:val="00947889"/>
    <w:rsid w:val="00950783"/>
    <w:rsid w:val="009528E2"/>
    <w:rsid w:val="0095298A"/>
    <w:rsid w:val="00954C78"/>
    <w:rsid w:val="00954E87"/>
    <w:rsid w:val="009573AD"/>
    <w:rsid w:val="00960DF6"/>
    <w:rsid w:val="00960FEA"/>
    <w:rsid w:val="00964DF4"/>
    <w:rsid w:val="009656DC"/>
    <w:rsid w:val="00971B3A"/>
    <w:rsid w:val="00973DC0"/>
    <w:rsid w:val="00974C7D"/>
    <w:rsid w:val="00975063"/>
    <w:rsid w:val="00975B55"/>
    <w:rsid w:val="00975EBF"/>
    <w:rsid w:val="00976BC3"/>
    <w:rsid w:val="009771FC"/>
    <w:rsid w:val="0098048A"/>
    <w:rsid w:val="0098184E"/>
    <w:rsid w:val="00982F36"/>
    <w:rsid w:val="00983CF7"/>
    <w:rsid w:val="00985D4C"/>
    <w:rsid w:val="009863A7"/>
    <w:rsid w:val="009912FA"/>
    <w:rsid w:val="00991D11"/>
    <w:rsid w:val="00992C1C"/>
    <w:rsid w:val="0099430C"/>
    <w:rsid w:val="0099619B"/>
    <w:rsid w:val="009A0618"/>
    <w:rsid w:val="009A17F5"/>
    <w:rsid w:val="009A3BA8"/>
    <w:rsid w:val="009A45ED"/>
    <w:rsid w:val="009A5484"/>
    <w:rsid w:val="009A6036"/>
    <w:rsid w:val="009B08A9"/>
    <w:rsid w:val="009B164C"/>
    <w:rsid w:val="009B16D9"/>
    <w:rsid w:val="009B2ADC"/>
    <w:rsid w:val="009B4831"/>
    <w:rsid w:val="009B6C67"/>
    <w:rsid w:val="009B77F9"/>
    <w:rsid w:val="009C064B"/>
    <w:rsid w:val="009C3944"/>
    <w:rsid w:val="009C3C68"/>
    <w:rsid w:val="009C573A"/>
    <w:rsid w:val="009D1F0E"/>
    <w:rsid w:val="009D3E71"/>
    <w:rsid w:val="009D6A72"/>
    <w:rsid w:val="009D76F8"/>
    <w:rsid w:val="009E39E8"/>
    <w:rsid w:val="009E3B5E"/>
    <w:rsid w:val="009E4EE4"/>
    <w:rsid w:val="009E53D0"/>
    <w:rsid w:val="009E5901"/>
    <w:rsid w:val="009E789B"/>
    <w:rsid w:val="009F035C"/>
    <w:rsid w:val="009F0D00"/>
    <w:rsid w:val="009F33CB"/>
    <w:rsid w:val="009F43D2"/>
    <w:rsid w:val="009F4EAA"/>
    <w:rsid w:val="009F4F0A"/>
    <w:rsid w:val="009F6B83"/>
    <w:rsid w:val="009F6CB0"/>
    <w:rsid w:val="009F72D3"/>
    <w:rsid w:val="009F7389"/>
    <w:rsid w:val="009F75DC"/>
    <w:rsid w:val="009F79E2"/>
    <w:rsid w:val="00A00983"/>
    <w:rsid w:val="00A01A74"/>
    <w:rsid w:val="00A02160"/>
    <w:rsid w:val="00A0285D"/>
    <w:rsid w:val="00A04464"/>
    <w:rsid w:val="00A06261"/>
    <w:rsid w:val="00A06521"/>
    <w:rsid w:val="00A07338"/>
    <w:rsid w:val="00A10778"/>
    <w:rsid w:val="00A10AE3"/>
    <w:rsid w:val="00A126DF"/>
    <w:rsid w:val="00A149FD"/>
    <w:rsid w:val="00A16670"/>
    <w:rsid w:val="00A17585"/>
    <w:rsid w:val="00A1781A"/>
    <w:rsid w:val="00A17FE3"/>
    <w:rsid w:val="00A200F0"/>
    <w:rsid w:val="00A20E0A"/>
    <w:rsid w:val="00A21504"/>
    <w:rsid w:val="00A244C3"/>
    <w:rsid w:val="00A24626"/>
    <w:rsid w:val="00A26BFA"/>
    <w:rsid w:val="00A271BA"/>
    <w:rsid w:val="00A2796C"/>
    <w:rsid w:val="00A31188"/>
    <w:rsid w:val="00A325AC"/>
    <w:rsid w:val="00A328E6"/>
    <w:rsid w:val="00A32F46"/>
    <w:rsid w:val="00A34B28"/>
    <w:rsid w:val="00A34C17"/>
    <w:rsid w:val="00A35198"/>
    <w:rsid w:val="00A35A3A"/>
    <w:rsid w:val="00A367BD"/>
    <w:rsid w:val="00A374E1"/>
    <w:rsid w:val="00A40568"/>
    <w:rsid w:val="00A40900"/>
    <w:rsid w:val="00A414FD"/>
    <w:rsid w:val="00A41A1F"/>
    <w:rsid w:val="00A41DB8"/>
    <w:rsid w:val="00A41E49"/>
    <w:rsid w:val="00A4302E"/>
    <w:rsid w:val="00A4329F"/>
    <w:rsid w:val="00A44314"/>
    <w:rsid w:val="00A44C95"/>
    <w:rsid w:val="00A45734"/>
    <w:rsid w:val="00A45E73"/>
    <w:rsid w:val="00A46584"/>
    <w:rsid w:val="00A47462"/>
    <w:rsid w:val="00A520D4"/>
    <w:rsid w:val="00A55D71"/>
    <w:rsid w:val="00A561B2"/>
    <w:rsid w:val="00A562EA"/>
    <w:rsid w:val="00A564CB"/>
    <w:rsid w:val="00A57135"/>
    <w:rsid w:val="00A619FE"/>
    <w:rsid w:val="00A63E3E"/>
    <w:rsid w:val="00A6461D"/>
    <w:rsid w:val="00A64810"/>
    <w:rsid w:val="00A64B71"/>
    <w:rsid w:val="00A64C2B"/>
    <w:rsid w:val="00A71999"/>
    <w:rsid w:val="00A760BB"/>
    <w:rsid w:val="00A766AD"/>
    <w:rsid w:val="00A7678B"/>
    <w:rsid w:val="00A76A4C"/>
    <w:rsid w:val="00A76E48"/>
    <w:rsid w:val="00A77E8E"/>
    <w:rsid w:val="00A805C7"/>
    <w:rsid w:val="00A815A4"/>
    <w:rsid w:val="00A821A3"/>
    <w:rsid w:val="00A82B0E"/>
    <w:rsid w:val="00A8307C"/>
    <w:rsid w:val="00A84E0D"/>
    <w:rsid w:val="00A85424"/>
    <w:rsid w:val="00A86803"/>
    <w:rsid w:val="00A93403"/>
    <w:rsid w:val="00A95199"/>
    <w:rsid w:val="00AA03A4"/>
    <w:rsid w:val="00AA0DCC"/>
    <w:rsid w:val="00AA14F2"/>
    <w:rsid w:val="00AA3B3D"/>
    <w:rsid w:val="00AA42B7"/>
    <w:rsid w:val="00AA52CB"/>
    <w:rsid w:val="00AB3D3F"/>
    <w:rsid w:val="00AB3E98"/>
    <w:rsid w:val="00AB4126"/>
    <w:rsid w:val="00AB55F5"/>
    <w:rsid w:val="00AB7311"/>
    <w:rsid w:val="00AB7B7C"/>
    <w:rsid w:val="00AB7BFE"/>
    <w:rsid w:val="00AC01F6"/>
    <w:rsid w:val="00AC03BE"/>
    <w:rsid w:val="00AC20FC"/>
    <w:rsid w:val="00AC3531"/>
    <w:rsid w:val="00AC393B"/>
    <w:rsid w:val="00AC40DA"/>
    <w:rsid w:val="00AC747F"/>
    <w:rsid w:val="00AD04D5"/>
    <w:rsid w:val="00AD0D9A"/>
    <w:rsid w:val="00AD1C00"/>
    <w:rsid w:val="00AD68F5"/>
    <w:rsid w:val="00AD70A4"/>
    <w:rsid w:val="00AD70FE"/>
    <w:rsid w:val="00AD72E5"/>
    <w:rsid w:val="00AD73DD"/>
    <w:rsid w:val="00AE0F31"/>
    <w:rsid w:val="00AE1548"/>
    <w:rsid w:val="00AE17A0"/>
    <w:rsid w:val="00AE3C61"/>
    <w:rsid w:val="00AF1EFF"/>
    <w:rsid w:val="00AF2151"/>
    <w:rsid w:val="00AF2827"/>
    <w:rsid w:val="00AF3F0A"/>
    <w:rsid w:val="00AF4EDA"/>
    <w:rsid w:val="00AF6C8F"/>
    <w:rsid w:val="00AF7D80"/>
    <w:rsid w:val="00AF7F5E"/>
    <w:rsid w:val="00B0044A"/>
    <w:rsid w:val="00B03D39"/>
    <w:rsid w:val="00B03D5A"/>
    <w:rsid w:val="00B0415D"/>
    <w:rsid w:val="00B04255"/>
    <w:rsid w:val="00B056CC"/>
    <w:rsid w:val="00B0594D"/>
    <w:rsid w:val="00B06F35"/>
    <w:rsid w:val="00B07CDB"/>
    <w:rsid w:val="00B10D4F"/>
    <w:rsid w:val="00B12C98"/>
    <w:rsid w:val="00B1349E"/>
    <w:rsid w:val="00B14DA1"/>
    <w:rsid w:val="00B157A0"/>
    <w:rsid w:val="00B167CC"/>
    <w:rsid w:val="00B17523"/>
    <w:rsid w:val="00B21564"/>
    <w:rsid w:val="00B25815"/>
    <w:rsid w:val="00B25F69"/>
    <w:rsid w:val="00B32CCD"/>
    <w:rsid w:val="00B33025"/>
    <w:rsid w:val="00B33F6E"/>
    <w:rsid w:val="00B37CD5"/>
    <w:rsid w:val="00B41C58"/>
    <w:rsid w:val="00B43782"/>
    <w:rsid w:val="00B44724"/>
    <w:rsid w:val="00B44AC1"/>
    <w:rsid w:val="00B44B3D"/>
    <w:rsid w:val="00B4561D"/>
    <w:rsid w:val="00B46E7F"/>
    <w:rsid w:val="00B50628"/>
    <w:rsid w:val="00B51D30"/>
    <w:rsid w:val="00B52338"/>
    <w:rsid w:val="00B525E1"/>
    <w:rsid w:val="00B52B0A"/>
    <w:rsid w:val="00B534BE"/>
    <w:rsid w:val="00B54081"/>
    <w:rsid w:val="00B546E6"/>
    <w:rsid w:val="00B5550D"/>
    <w:rsid w:val="00B55AFF"/>
    <w:rsid w:val="00B55DB2"/>
    <w:rsid w:val="00B60040"/>
    <w:rsid w:val="00B61D82"/>
    <w:rsid w:val="00B6202E"/>
    <w:rsid w:val="00B628B0"/>
    <w:rsid w:val="00B634E9"/>
    <w:rsid w:val="00B63E01"/>
    <w:rsid w:val="00B64FAB"/>
    <w:rsid w:val="00B658C8"/>
    <w:rsid w:val="00B66CC8"/>
    <w:rsid w:val="00B6701E"/>
    <w:rsid w:val="00B676BD"/>
    <w:rsid w:val="00B71340"/>
    <w:rsid w:val="00B714F6"/>
    <w:rsid w:val="00B71D5A"/>
    <w:rsid w:val="00B72C16"/>
    <w:rsid w:val="00B73610"/>
    <w:rsid w:val="00B76A8B"/>
    <w:rsid w:val="00B76F68"/>
    <w:rsid w:val="00B7786D"/>
    <w:rsid w:val="00B8028A"/>
    <w:rsid w:val="00B804DA"/>
    <w:rsid w:val="00B81493"/>
    <w:rsid w:val="00B8197D"/>
    <w:rsid w:val="00B83F8F"/>
    <w:rsid w:val="00B909C8"/>
    <w:rsid w:val="00B90F01"/>
    <w:rsid w:val="00B9165F"/>
    <w:rsid w:val="00B927D6"/>
    <w:rsid w:val="00B92AAB"/>
    <w:rsid w:val="00B930EF"/>
    <w:rsid w:val="00B936B4"/>
    <w:rsid w:val="00B93FCD"/>
    <w:rsid w:val="00B94345"/>
    <w:rsid w:val="00B949C8"/>
    <w:rsid w:val="00B96241"/>
    <w:rsid w:val="00B97064"/>
    <w:rsid w:val="00B970D3"/>
    <w:rsid w:val="00B97B4D"/>
    <w:rsid w:val="00BA1B80"/>
    <w:rsid w:val="00BA1C4D"/>
    <w:rsid w:val="00BA444E"/>
    <w:rsid w:val="00BA4CC7"/>
    <w:rsid w:val="00BA4D7D"/>
    <w:rsid w:val="00BB0F9A"/>
    <w:rsid w:val="00BB11F6"/>
    <w:rsid w:val="00BB174F"/>
    <w:rsid w:val="00BB1D65"/>
    <w:rsid w:val="00BB2459"/>
    <w:rsid w:val="00BB2F86"/>
    <w:rsid w:val="00BB467A"/>
    <w:rsid w:val="00BB6350"/>
    <w:rsid w:val="00BB65F3"/>
    <w:rsid w:val="00BB7163"/>
    <w:rsid w:val="00BB7932"/>
    <w:rsid w:val="00BC0A4F"/>
    <w:rsid w:val="00BC0CCD"/>
    <w:rsid w:val="00BC261C"/>
    <w:rsid w:val="00BC4C8A"/>
    <w:rsid w:val="00BC7FE5"/>
    <w:rsid w:val="00BD2E88"/>
    <w:rsid w:val="00BD3764"/>
    <w:rsid w:val="00BD40C8"/>
    <w:rsid w:val="00BD42E7"/>
    <w:rsid w:val="00BE0F6B"/>
    <w:rsid w:val="00BE3EFD"/>
    <w:rsid w:val="00BF1ED8"/>
    <w:rsid w:val="00BF271A"/>
    <w:rsid w:val="00BF3942"/>
    <w:rsid w:val="00BF5185"/>
    <w:rsid w:val="00BF5B05"/>
    <w:rsid w:val="00BF5DEB"/>
    <w:rsid w:val="00BF7409"/>
    <w:rsid w:val="00C0100E"/>
    <w:rsid w:val="00C03975"/>
    <w:rsid w:val="00C0426D"/>
    <w:rsid w:val="00C05D9B"/>
    <w:rsid w:val="00C06013"/>
    <w:rsid w:val="00C0730D"/>
    <w:rsid w:val="00C10EC2"/>
    <w:rsid w:val="00C11333"/>
    <w:rsid w:val="00C12A2E"/>
    <w:rsid w:val="00C144F6"/>
    <w:rsid w:val="00C15493"/>
    <w:rsid w:val="00C16E9D"/>
    <w:rsid w:val="00C1752D"/>
    <w:rsid w:val="00C177EA"/>
    <w:rsid w:val="00C2059B"/>
    <w:rsid w:val="00C21507"/>
    <w:rsid w:val="00C268EE"/>
    <w:rsid w:val="00C27DF0"/>
    <w:rsid w:val="00C31DF6"/>
    <w:rsid w:val="00C32FA5"/>
    <w:rsid w:val="00C33BB8"/>
    <w:rsid w:val="00C33D3E"/>
    <w:rsid w:val="00C34C22"/>
    <w:rsid w:val="00C34F65"/>
    <w:rsid w:val="00C35990"/>
    <w:rsid w:val="00C367E2"/>
    <w:rsid w:val="00C37468"/>
    <w:rsid w:val="00C4319D"/>
    <w:rsid w:val="00C44CD0"/>
    <w:rsid w:val="00C4612B"/>
    <w:rsid w:val="00C466A3"/>
    <w:rsid w:val="00C50352"/>
    <w:rsid w:val="00C5212D"/>
    <w:rsid w:val="00C56738"/>
    <w:rsid w:val="00C61F9F"/>
    <w:rsid w:val="00C62D2F"/>
    <w:rsid w:val="00C653BC"/>
    <w:rsid w:val="00C665FA"/>
    <w:rsid w:val="00C66FB6"/>
    <w:rsid w:val="00C67240"/>
    <w:rsid w:val="00C7047E"/>
    <w:rsid w:val="00C72BF9"/>
    <w:rsid w:val="00C749EE"/>
    <w:rsid w:val="00C74E20"/>
    <w:rsid w:val="00C764B0"/>
    <w:rsid w:val="00C80160"/>
    <w:rsid w:val="00C809D3"/>
    <w:rsid w:val="00C83879"/>
    <w:rsid w:val="00C83A12"/>
    <w:rsid w:val="00C84708"/>
    <w:rsid w:val="00C86671"/>
    <w:rsid w:val="00C923B8"/>
    <w:rsid w:val="00C927AD"/>
    <w:rsid w:val="00C92B5B"/>
    <w:rsid w:val="00C9317E"/>
    <w:rsid w:val="00C947A8"/>
    <w:rsid w:val="00C947CF"/>
    <w:rsid w:val="00C94FC3"/>
    <w:rsid w:val="00C95167"/>
    <w:rsid w:val="00C957E1"/>
    <w:rsid w:val="00C95C15"/>
    <w:rsid w:val="00C9716B"/>
    <w:rsid w:val="00CA48DF"/>
    <w:rsid w:val="00CA58E4"/>
    <w:rsid w:val="00CA631B"/>
    <w:rsid w:val="00CB0229"/>
    <w:rsid w:val="00CB0385"/>
    <w:rsid w:val="00CB233C"/>
    <w:rsid w:val="00CB2522"/>
    <w:rsid w:val="00CB252D"/>
    <w:rsid w:val="00CB5098"/>
    <w:rsid w:val="00CB5AEF"/>
    <w:rsid w:val="00CB6C95"/>
    <w:rsid w:val="00CB7C55"/>
    <w:rsid w:val="00CC14C5"/>
    <w:rsid w:val="00CC360B"/>
    <w:rsid w:val="00CC4452"/>
    <w:rsid w:val="00CC44A5"/>
    <w:rsid w:val="00CC5807"/>
    <w:rsid w:val="00CD0158"/>
    <w:rsid w:val="00CD43D2"/>
    <w:rsid w:val="00CE0452"/>
    <w:rsid w:val="00CE54D8"/>
    <w:rsid w:val="00CF0EA9"/>
    <w:rsid w:val="00CF0EED"/>
    <w:rsid w:val="00CF1072"/>
    <w:rsid w:val="00CF3244"/>
    <w:rsid w:val="00CF43E7"/>
    <w:rsid w:val="00CF4DCD"/>
    <w:rsid w:val="00CF4FC0"/>
    <w:rsid w:val="00CF5CE0"/>
    <w:rsid w:val="00CF70B5"/>
    <w:rsid w:val="00CF76DC"/>
    <w:rsid w:val="00CF7790"/>
    <w:rsid w:val="00CF788A"/>
    <w:rsid w:val="00D013C3"/>
    <w:rsid w:val="00D01C75"/>
    <w:rsid w:val="00D0321F"/>
    <w:rsid w:val="00D03E9F"/>
    <w:rsid w:val="00D069F6"/>
    <w:rsid w:val="00D06A9A"/>
    <w:rsid w:val="00D108BA"/>
    <w:rsid w:val="00D12084"/>
    <w:rsid w:val="00D1445A"/>
    <w:rsid w:val="00D144C0"/>
    <w:rsid w:val="00D14A64"/>
    <w:rsid w:val="00D14B0C"/>
    <w:rsid w:val="00D155DF"/>
    <w:rsid w:val="00D20D8B"/>
    <w:rsid w:val="00D218FE"/>
    <w:rsid w:val="00D219EB"/>
    <w:rsid w:val="00D23D7D"/>
    <w:rsid w:val="00D24846"/>
    <w:rsid w:val="00D252CF"/>
    <w:rsid w:val="00D25953"/>
    <w:rsid w:val="00D267E4"/>
    <w:rsid w:val="00D270D1"/>
    <w:rsid w:val="00D2769C"/>
    <w:rsid w:val="00D33AF0"/>
    <w:rsid w:val="00D36AAF"/>
    <w:rsid w:val="00D4034A"/>
    <w:rsid w:val="00D42886"/>
    <w:rsid w:val="00D47811"/>
    <w:rsid w:val="00D512F2"/>
    <w:rsid w:val="00D54608"/>
    <w:rsid w:val="00D54C27"/>
    <w:rsid w:val="00D564B4"/>
    <w:rsid w:val="00D6014D"/>
    <w:rsid w:val="00D62DF1"/>
    <w:rsid w:val="00D650AE"/>
    <w:rsid w:val="00D6530D"/>
    <w:rsid w:val="00D705AF"/>
    <w:rsid w:val="00D705BC"/>
    <w:rsid w:val="00D70C31"/>
    <w:rsid w:val="00D73228"/>
    <w:rsid w:val="00D744D6"/>
    <w:rsid w:val="00D80D32"/>
    <w:rsid w:val="00D80EA8"/>
    <w:rsid w:val="00D81A86"/>
    <w:rsid w:val="00D8467B"/>
    <w:rsid w:val="00D9070F"/>
    <w:rsid w:val="00D91310"/>
    <w:rsid w:val="00D913C2"/>
    <w:rsid w:val="00D92CB0"/>
    <w:rsid w:val="00D93EC9"/>
    <w:rsid w:val="00D941A9"/>
    <w:rsid w:val="00D94949"/>
    <w:rsid w:val="00D94B87"/>
    <w:rsid w:val="00D95579"/>
    <w:rsid w:val="00D958D1"/>
    <w:rsid w:val="00D95A35"/>
    <w:rsid w:val="00D9628E"/>
    <w:rsid w:val="00D9678D"/>
    <w:rsid w:val="00D97704"/>
    <w:rsid w:val="00D97726"/>
    <w:rsid w:val="00DA09D9"/>
    <w:rsid w:val="00DA0C44"/>
    <w:rsid w:val="00DA1A0C"/>
    <w:rsid w:val="00DA1BD5"/>
    <w:rsid w:val="00DA1E82"/>
    <w:rsid w:val="00DA2434"/>
    <w:rsid w:val="00DA34BB"/>
    <w:rsid w:val="00DA34BC"/>
    <w:rsid w:val="00DA38D6"/>
    <w:rsid w:val="00DA572E"/>
    <w:rsid w:val="00DA5CEC"/>
    <w:rsid w:val="00DA6AA3"/>
    <w:rsid w:val="00DB141A"/>
    <w:rsid w:val="00DB19EF"/>
    <w:rsid w:val="00DB1F08"/>
    <w:rsid w:val="00DB3396"/>
    <w:rsid w:val="00DB37EF"/>
    <w:rsid w:val="00DB3D21"/>
    <w:rsid w:val="00DB4BD9"/>
    <w:rsid w:val="00DB4C59"/>
    <w:rsid w:val="00DB5A07"/>
    <w:rsid w:val="00DB698E"/>
    <w:rsid w:val="00DC0414"/>
    <w:rsid w:val="00DC0BF3"/>
    <w:rsid w:val="00DC0C11"/>
    <w:rsid w:val="00DC0F70"/>
    <w:rsid w:val="00DC20F5"/>
    <w:rsid w:val="00DC2C15"/>
    <w:rsid w:val="00DC317E"/>
    <w:rsid w:val="00DC3E9D"/>
    <w:rsid w:val="00DC4391"/>
    <w:rsid w:val="00DC64EC"/>
    <w:rsid w:val="00DD023A"/>
    <w:rsid w:val="00DD4A83"/>
    <w:rsid w:val="00DD7B32"/>
    <w:rsid w:val="00DE0CB2"/>
    <w:rsid w:val="00DE213C"/>
    <w:rsid w:val="00DE2329"/>
    <w:rsid w:val="00DE24AA"/>
    <w:rsid w:val="00DE25F7"/>
    <w:rsid w:val="00DE46D7"/>
    <w:rsid w:val="00DE483A"/>
    <w:rsid w:val="00DF08E5"/>
    <w:rsid w:val="00DF0FBE"/>
    <w:rsid w:val="00DF1F34"/>
    <w:rsid w:val="00DF65B4"/>
    <w:rsid w:val="00DF6C3B"/>
    <w:rsid w:val="00DF7511"/>
    <w:rsid w:val="00DF797E"/>
    <w:rsid w:val="00E00EA3"/>
    <w:rsid w:val="00E048C9"/>
    <w:rsid w:val="00E04C05"/>
    <w:rsid w:val="00E06897"/>
    <w:rsid w:val="00E069DF"/>
    <w:rsid w:val="00E06F14"/>
    <w:rsid w:val="00E102DE"/>
    <w:rsid w:val="00E12B03"/>
    <w:rsid w:val="00E13B8C"/>
    <w:rsid w:val="00E154AF"/>
    <w:rsid w:val="00E154E6"/>
    <w:rsid w:val="00E168D3"/>
    <w:rsid w:val="00E16AAA"/>
    <w:rsid w:val="00E171AE"/>
    <w:rsid w:val="00E2093E"/>
    <w:rsid w:val="00E234CB"/>
    <w:rsid w:val="00E25877"/>
    <w:rsid w:val="00E26CC5"/>
    <w:rsid w:val="00E30B02"/>
    <w:rsid w:val="00E31B01"/>
    <w:rsid w:val="00E33BB6"/>
    <w:rsid w:val="00E36D11"/>
    <w:rsid w:val="00E36DCD"/>
    <w:rsid w:val="00E40224"/>
    <w:rsid w:val="00E44203"/>
    <w:rsid w:val="00E463A6"/>
    <w:rsid w:val="00E4644A"/>
    <w:rsid w:val="00E46DBB"/>
    <w:rsid w:val="00E4724E"/>
    <w:rsid w:val="00E51A79"/>
    <w:rsid w:val="00E526A6"/>
    <w:rsid w:val="00E53C2C"/>
    <w:rsid w:val="00E54DBC"/>
    <w:rsid w:val="00E56F0D"/>
    <w:rsid w:val="00E572F7"/>
    <w:rsid w:val="00E57D2E"/>
    <w:rsid w:val="00E6034F"/>
    <w:rsid w:val="00E605C6"/>
    <w:rsid w:val="00E6066A"/>
    <w:rsid w:val="00E61EEB"/>
    <w:rsid w:val="00E63144"/>
    <w:rsid w:val="00E631E9"/>
    <w:rsid w:val="00E63E65"/>
    <w:rsid w:val="00E647C9"/>
    <w:rsid w:val="00E64EE8"/>
    <w:rsid w:val="00E65E33"/>
    <w:rsid w:val="00E65E7B"/>
    <w:rsid w:val="00E665B9"/>
    <w:rsid w:val="00E71A15"/>
    <w:rsid w:val="00E71A9D"/>
    <w:rsid w:val="00E7338A"/>
    <w:rsid w:val="00E738D4"/>
    <w:rsid w:val="00E74F09"/>
    <w:rsid w:val="00E767D9"/>
    <w:rsid w:val="00E814AB"/>
    <w:rsid w:val="00E818FC"/>
    <w:rsid w:val="00E8308C"/>
    <w:rsid w:val="00E84E4F"/>
    <w:rsid w:val="00E84EA0"/>
    <w:rsid w:val="00E85FD4"/>
    <w:rsid w:val="00E863F2"/>
    <w:rsid w:val="00E90185"/>
    <w:rsid w:val="00E9023D"/>
    <w:rsid w:val="00E90E9D"/>
    <w:rsid w:val="00E90EED"/>
    <w:rsid w:val="00E90F04"/>
    <w:rsid w:val="00E911D7"/>
    <w:rsid w:val="00E91F01"/>
    <w:rsid w:val="00E935F4"/>
    <w:rsid w:val="00E93D21"/>
    <w:rsid w:val="00E97D8E"/>
    <w:rsid w:val="00EA08A2"/>
    <w:rsid w:val="00EA2863"/>
    <w:rsid w:val="00EA49C0"/>
    <w:rsid w:val="00EA4F49"/>
    <w:rsid w:val="00EA57C6"/>
    <w:rsid w:val="00EA6CDE"/>
    <w:rsid w:val="00EB1F2E"/>
    <w:rsid w:val="00EB2EEE"/>
    <w:rsid w:val="00EB5075"/>
    <w:rsid w:val="00EB6765"/>
    <w:rsid w:val="00EB6A66"/>
    <w:rsid w:val="00EB78E3"/>
    <w:rsid w:val="00EB797F"/>
    <w:rsid w:val="00EC12D3"/>
    <w:rsid w:val="00EC2BD9"/>
    <w:rsid w:val="00EC2F36"/>
    <w:rsid w:val="00EC3C4A"/>
    <w:rsid w:val="00EC491B"/>
    <w:rsid w:val="00EC4D98"/>
    <w:rsid w:val="00EC71A0"/>
    <w:rsid w:val="00ED394A"/>
    <w:rsid w:val="00ED564F"/>
    <w:rsid w:val="00EE1331"/>
    <w:rsid w:val="00EF15BA"/>
    <w:rsid w:val="00EF17B0"/>
    <w:rsid w:val="00EF2F6C"/>
    <w:rsid w:val="00EF33CC"/>
    <w:rsid w:val="00F0107E"/>
    <w:rsid w:val="00F0713E"/>
    <w:rsid w:val="00F11B09"/>
    <w:rsid w:val="00F12887"/>
    <w:rsid w:val="00F14EB2"/>
    <w:rsid w:val="00F15753"/>
    <w:rsid w:val="00F1620C"/>
    <w:rsid w:val="00F164D6"/>
    <w:rsid w:val="00F16660"/>
    <w:rsid w:val="00F16E3A"/>
    <w:rsid w:val="00F17913"/>
    <w:rsid w:val="00F20C59"/>
    <w:rsid w:val="00F2181B"/>
    <w:rsid w:val="00F2322B"/>
    <w:rsid w:val="00F235FC"/>
    <w:rsid w:val="00F23815"/>
    <w:rsid w:val="00F23DB0"/>
    <w:rsid w:val="00F2459D"/>
    <w:rsid w:val="00F25901"/>
    <w:rsid w:val="00F259DB"/>
    <w:rsid w:val="00F30D5B"/>
    <w:rsid w:val="00F318F5"/>
    <w:rsid w:val="00F32679"/>
    <w:rsid w:val="00F371F1"/>
    <w:rsid w:val="00F376B1"/>
    <w:rsid w:val="00F4107A"/>
    <w:rsid w:val="00F414BC"/>
    <w:rsid w:val="00F42483"/>
    <w:rsid w:val="00F431A8"/>
    <w:rsid w:val="00F439E6"/>
    <w:rsid w:val="00F4444E"/>
    <w:rsid w:val="00F44885"/>
    <w:rsid w:val="00F4587E"/>
    <w:rsid w:val="00F505D2"/>
    <w:rsid w:val="00F50E94"/>
    <w:rsid w:val="00F51824"/>
    <w:rsid w:val="00F52648"/>
    <w:rsid w:val="00F52CFD"/>
    <w:rsid w:val="00F52DD7"/>
    <w:rsid w:val="00F54184"/>
    <w:rsid w:val="00F5669E"/>
    <w:rsid w:val="00F57C0B"/>
    <w:rsid w:val="00F6036D"/>
    <w:rsid w:val="00F62382"/>
    <w:rsid w:val="00F62B21"/>
    <w:rsid w:val="00F63B9F"/>
    <w:rsid w:val="00F64F67"/>
    <w:rsid w:val="00F664C4"/>
    <w:rsid w:val="00F70C7C"/>
    <w:rsid w:val="00F7304F"/>
    <w:rsid w:val="00F76FBF"/>
    <w:rsid w:val="00F77444"/>
    <w:rsid w:val="00F7747D"/>
    <w:rsid w:val="00F80B08"/>
    <w:rsid w:val="00F80C7C"/>
    <w:rsid w:val="00F84508"/>
    <w:rsid w:val="00F848E9"/>
    <w:rsid w:val="00F855FD"/>
    <w:rsid w:val="00F860B1"/>
    <w:rsid w:val="00F86C57"/>
    <w:rsid w:val="00F87D77"/>
    <w:rsid w:val="00F905C2"/>
    <w:rsid w:val="00F90B19"/>
    <w:rsid w:val="00F90B7B"/>
    <w:rsid w:val="00F90DD6"/>
    <w:rsid w:val="00F911EC"/>
    <w:rsid w:val="00F92631"/>
    <w:rsid w:val="00F92DE6"/>
    <w:rsid w:val="00F931F8"/>
    <w:rsid w:val="00F9353B"/>
    <w:rsid w:val="00F940B4"/>
    <w:rsid w:val="00F943A1"/>
    <w:rsid w:val="00F9532C"/>
    <w:rsid w:val="00F962E1"/>
    <w:rsid w:val="00F9678A"/>
    <w:rsid w:val="00F96A2B"/>
    <w:rsid w:val="00FA0D17"/>
    <w:rsid w:val="00FA222B"/>
    <w:rsid w:val="00FA530D"/>
    <w:rsid w:val="00FA531F"/>
    <w:rsid w:val="00FA75B9"/>
    <w:rsid w:val="00FB219E"/>
    <w:rsid w:val="00FB22AD"/>
    <w:rsid w:val="00FB4C3F"/>
    <w:rsid w:val="00FC09A1"/>
    <w:rsid w:val="00FC0D8B"/>
    <w:rsid w:val="00FC1B10"/>
    <w:rsid w:val="00FC1DBB"/>
    <w:rsid w:val="00FC2422"/>
    <w:rsid w:val="00FC2A54"/>
    <w:rsid w:val="00FC487A"/>
    <w:rsid w:val="00FC4967"/>
    <w:rsid w:val="00FC4C9A"/>
    <w:rsid w:val="00FC5219"/>
    <w:rsid w:val="00FC5AC9"/>
    <w:rsid w:val="00FC71E9"/>
    <w:rsid w:val="00FD00C8"/>
    <w:rsid w:val="00FD17D7"/>
    <w:rsid w:val="00FD1C39"/>
    <w:rsid w:val="00FD2638"/>
    <w:rsid w:val="00FD3500"/>
    <w:rsid w:val="00FD4DC3"/>
    <w:rsid w:val="00FD593E"/>
    <w:rsid w:val="00FD64AD"/>
    <w:rsid w:val="00FE2ED1"/>
    <w:rsid w:val="00FE3E60"/>
    <w:rsid w:val="00FE3FDA"/>
    <w:rsid w:val="00FE5021"/>
    <w:rsid w:val="00FE610E"/>
    <w:rsid w:val="00FE789A"/>
    <w:rsid w:val="00FF137F"/>
    <w:rsid w:val="00FF2955"/>
    <w:rsid w:val="00FF2A05"/>
    <w:rsid w:val="00FF4DDB"/>
    <w:rsid w:val="00FF4FED"/>
    <w:rsid w:val="00FF55AF"/>
    <w:rsid w:val="00FF5B7D"/>
    <w:rsid w:val="00FF736A"/>
    <w:rsid w:val="00FF793F"/>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F01E31-C74F-4BE3-926A-AE122F1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987"/>
    <w:rPr>
      <w:sz w:val="24"/>
      <w:szCs w:val="24"/>
    </w:rPr>
  </w:style>
  <w:style w:type="paragraph" w:styleId="Nagwek1">
    <w:name w:val="heading 1"/>
    <w:basedOn w:val="Normalny"/>
    <w:next w:val="Normalny"/>
    <w:link w:val="Nagwek1Znak"/>
    <w:uiPriority w:val="9"/>
    <w:qFormat/>
    <w:rsid w:val="00E171AE"/>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E171AE"/>
    <w:pPr>
      <w:keepNext/>
      <w:jc w:val="both"/>
      <w:outlineLvl w:val="1"/>
    </w:pPr>
  </w:style>
  <w:style w:type="paragraph" w:styleId="Nagwek3">
    <w:name w:val="heading 3"/>
    <w:basedOn w:val="Normalny"/>
    <w:next w:val="Normalny"/>
    <w:link w:val="Nagwek3Znak"/>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120F"/>
    <w:rPr>
      <w:b/>
      <w:bCs/>
      <w:sz w:val="25"/>
      <w:szCs w:val="25"/>
    </w:rPr>
  </w:style>
  <w:style w:type="character" w:customStyle="1" w:styleId="Nagwek3Znak">
    <w:name w:val="Nagłówek 3 Znak"/>
    <w:basedOn w:val="Domylnaczcionkaakapitu"/>
    <w:link w:val="Nagwek3"/>
    <w:rsid w:val="0084120F"/>
    <w:rPr>
      <w:i/>
      <w:iCs/>
      <w:sz w:val="24"/>
      <w:szCs w:val="24"/>
    </w:rPr>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rsid w:val="00E171AE"/>
    <w:pPr>
      <w:spacing w:before="100" w:beforeAutospacing="1" w:after="100" w:afterAutospacing="1"/>
      <w:jc w:val="both"/>
    </w:pPr>
    <w:rPr>
      <w:sz w:val="20"/>
      <w:szCs w:val="20"/>
    </w:rPr>
  </w:style>
  <w:style w:type="paragraph" w:styleId="Nagwek">
    <w:name w:val="header"/>
    <w:basedOn w:val="Normalny"/>
    <w:link w:val="NagwekZnak"/>
    <w:uiPriority w:val="99"/>
    <w:rsid w:val="00E171AE"/>
    <w:pPr>
      <w:tabs>
        <w:tab w:val="center" w:pos="4536"/>
        <w:tab w:val="right" w:pos="9072"/>
      </w:tabs>
    </w:pPr>
  </w:style>
  <w:style w:type="character" w:customStyle="1" w:styleId="NagwekZnak">
    <w:name w:val="Nagłówek Znak"/>
    <w:link w:val="Nagwek"/>
    <w:uiPriority w:val="99"/>
    <w:rsid w:val="009347C5"/>
    <w:rPr>
      <w:sz w:val="24"/>
      <w:szCs w:val="24"/>
    </w:r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StopkaZnak">
    <w:name w:val="Stopka Znak"/>
    <w:link w:val="Stopka"/>
    <w:uiPriority w:val="99"/>
    <w:rsid w:val="009347C5"/>
  </w:style>
  <w:style w:type="character" w:customStyle="1" w:styleId="ZnakZnak11">
    <w:name w:val="Znak Znak11"/>
    <w:basedOn w:val="Domylnaczcionkaakapitu"/>
    <w:locked/>
    <w:rsid w:val="00E171AE"/>
  </w:style>
  <w:style w:type="paragraph" w:styleId="Lista">
    <w:name w:val="List"/>
    <w:basedOn w:val="Normalny"/>
    <w:semiHidden/>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qFormat/>
    <w:rsid w:val="00E171AE"/>
    <w:pPr>
      <w:jc w:val="center"/>
    </w:pPr>
    <w:rPr>
      <w:sz w:val="28"/>
      <w:szCs w:val="28"/>
    </w:rPr>
  </w:style>
  <w:style w:type="character" w:customStyle="1" w:styleId="TytuZnak">
    <w:name w:val="Tytuł Znak"/>
    <w:link w:val="Tytu"/>
    <w:rsid w:val="00D23D7D"/>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E171AE"/>
    <w:rPr>
      <w:rFonts w:ascii="Arial" w:hAnsi="Arial" w:cs="Arial"/>
    </w:rPr>
  </w:style>
  <w:style w:type="character" w:customStyle="1" w:styleId="a2Znak1">
    <w:name w:val="a2 Znak1"/>
    <w:aliases w:val="Znak Znak Znak1,Znak Znak1,Znak Znak Znak Znak Znak Znak Znak,Tekst podstawowy Znak,Znak Znak Znak Znak Znak Znak,Znak Znak Znak Znak Znak Znak1,a2 Znak Znak Znak1,Tekst podstawowy Znak Znak Znak1,Body Text Char2 Znak Znak Znak1"/>
    <w:uiPriority w:val="99"/>
    <w:locked/>
    <w:rsid w:val="00E171AE"/>
    <w:rPr>
      <w:rFonts w:ascii="Arial" w:hAnsi="Arial" w:cs="Arial"/>
      <w:sz w:val="24"/>
      <w:szCs w:val="24"/>
      <w:lang w:val="pl-PL" w:eastAsia="pl-PL"/>
    </w:rPr>
  </w:style>
  <w:style w:type="paragraph" w:styleId="Tekstpodstawowywcity">
    <w:name w:val="Body Text Indent"/>
    <w:basedOn w:val="Normalny"/>
    <w:link w:val="TekstpodstawowywcityZnak"/>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rsid w:val="00E171AE"/>
    <w:pPr>
      <w:spacing w:before="120"/>
      <w:jc w:val="both"/>
    </w:pPr>
    <w:rPr>
      <w:b/>
      <w:bCs/>
      <w:sz w:val="25"/>
      <w:szCs w:val="25"/>
    </w:rPr>
  </w:style>
  <w:style w:type="character" w:customStyle="1" w:styleId="Tekstpodstawowy2Znak">
    <w:name w:val="Tekst podstawowy 2 Znak"/>
    <w:basedOn w:val="Domylnaczcionkaakapitu"/>
    <w:link w:val="Tekstpodstawowy2"/>
    <w:rsid w:val="007F39A8"/>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link w:val="Tekstpodstawowy3Znak"/>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ZwykytekstZnak">
    <w:name w:val="Zwykły tekst Znak"/>
    <w:link w:val="Zwykytekst"/>
    <w:uiPriority w:val="99"/>
    <w:rsid w:val="00D20D8B"/>
    <w:rPr>
      <w:rFonts w:ascii="Courier New" w:hAnsi="Courier New" w:cs="Courier New"/>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qFormat/>
    <w:rsid w:val="00E171AE"/>
    <w:rPr>
      <w:b/>
      <w:bCs/>
    </w:rPr>
  </w:style>
  <w:style w:type="character" w:styleId="Uwydatnienie">
    <w:name w:val="Emphasis"/>
    <w:qFormat/>
    <w:rsid w:val="00E171AE"/>
    <w:rPr>
      <w:i/>
      <w:iCs/>
    </w:rPr>
  </w:style>
  <w:style w:type="paragraph" w:styleId="Tekstdymka">
    <w:name w:val="Balloon Text"/>
    <w:basedOn w:val="Normalny"/>
    <w:link w:val="TekstdymkaZnak"/>
    <w:uiPriority w:val="99"/>
    <w:semiHidden/>
    <w:rsid w:val="00E171AE"/>
    <w:rPr>
      <w:rFonts w:ascii="Tahoma" w:hAnsi="Tahoma" w:cs="Tahoma"/>
      <w:sz w:val="16"/>
      <w:szCs w:val="16"/>
    </w:rPr>
  </w:style>
  <w:style w:type="character" w:customStyle="1" w:styleId="TekstdymkaZnak">
    <w:name w:val="Tekst dymka Znak"/>
    <w:link w:val="Tekstdymka"/>
    <w:uiPriority w:val="99"/>
    <w:semiHidden/>
    <w:rsid w:val="009347C5"/>
    <w:rPr>
      <w:rFonts w:ascii="Tahoma" w:hAnsi="Tahoma" w:cs="Tahoma"/>
      <w:sz w:val="16"/>
      <w:szCs w:val="16"/>
    </w:rPr>
  </w:style>
  <w:style w:type="character" w:customStyle="1" w:styleId="ZnakZnak3">
    <w:name w:val="Znak Znak3"/>
    <w:semiHidden/>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TekstkomentarzaZnak">
    <w:name w:val="Tekst komentarza Znak"/>
    <w:link w:val="Tekstkomentarza"/>
    <w:uiPriority w:val="99"/>
    <w:rsid w:val="0022372B"/>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link w:val="TematkomentarzaZnak"/>
    <w:uiPriority w:val="99"/>
    <w:semiHidden/>
    <w:rsid w:val="00E171AE"/>
    <w:rPr>
      <w:b/>
      <w:bCs/>
    </w:rPr>
  </w:style>
  <w:style w:type="character" w:customStyle="1" w:styleId="TematkomentarzaZnak">
    <w:name w:val="Temat komentarza Znak"/>
    <w:link w:val="Tematkomentarza"/>
    <w:uiPriority w:val="99"/>
    <w:semiHidden/>
    <w:rsid w:val="009347C5"/>
    <w:rPr>
      <w:b/>
      <w:bCs/>
    </w:rPr>
  </w:style>
  <w:style w:type="character" w:customStyle="1" w:styleId="ZnakZnak1">
    <w:name w:val="Znak Znak1"/>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dolnegoZnak">
    <w:name w:val="Tekst przypisu dolnego Znak"/>
    <w:aliases w:val="Tekst przypisu Znak Znak"/>
    <w:link w:val="Tekstprzypisudolnego"/>
    <w:semiHidden/>
    <w:rsid w:val="00D23D7D"/>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uiPriority w:val="99"/>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semiHidden/>
    <w:rsid w:val="00E171AE"/>
    <w:rPr>
      <w:color w:val="800080"/>
      <w:u w:val="single"/>
    </w:rPr>
  </w:style>
  <w:style w:type="paragraph" w:customStyle="1" w:styleId="Akapitzlist1">
    <w:name w:val="Akapit z listą1"/>
    <w:basedOn w:val="Normalny"/>
    <w:rsid w:val="00E171AE"/>
    <w:pPr>
      <w:ind w:left="708"/>
    </w:pPr>
  </w:style>
  <w:style w:type="character" w:customStyle="1" w:styleId="ZnakZnak40">
    <w:name w:val="Znak Znak4"/>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E171AE"/>
    <w:rPr>
      <w:sz w:val="20"/>
      <w:szCs w:val="20"/>
    </w:rPr>
  </w:style>
  <w:style w:type="character" w:customStyle="1" w:styleId="TekstprzypisukocowegoZnak">
    <w:name w:val="Tekst przypisu końcowego Znak"/>
    <w:link w:val="Tekstprzypisukocowego"/>
    <w:uiPriority w:val="99"/>
    <w:semiHidden/>
    <w:rsid w:val="009347C5"/>
  </w:style>
  <w:style w:type="character" w:customStyle="1" w:styleId="ZnakZnak">
    <w:name w:val="Znak Znak"/>
    <w:basedOn w:val="Domylnaczcionkaakapitu"/>
    <w:locked/>
    <w:rsid w:val="00E171AE"/>
  </w:style>
  <w:style w:type="character" w:styleId="Odwoanieprzypisukocowego">
    <w:name w:val="endnote reference"/>
    <w:uiPriority w:val="99"/>
    <w:semiHidden/>
    <w:rsid w:val="00E171AE"/>
    <w:rPr>
      <w:vertAlign w:val="superscript"/>
    </w:rPr>
  </w:style>
  <w:style w:type="paragraph" w:styleId="Akapitzlist">
    <w:name w:val="List Paragraph"/>
    <w:aliases w:val="normalny tekst"/>
    <w:basedOn w:val="Normalny"/>
    <w:link w:val="AkapitzlistZnak"/>
    <w:qFormat/>
    <w:rsid w:val="00E171AE"/>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locked/>
    <w:rsid w:val="008F4C1F"/>
    <w:rPr>
      <w:rFonts w:ascii="Arial" w:hAnsi="Arial" w:cs="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101E77"/>
    <w:rPr>
      <w:sz w:val="24"/>
      <w:szCs w:val="24"/>
    </w:rPr>
  </w:style>
  <w:style w:type="paragraph" w:customStyle="1" w:styleId="NormalStyle">
    <w:name w:val="NormalStyle"/>
    <w:rsid w:val="00E71A15"/>
    <w:rPr>
      <w:color w:val="000000"/>
      <w:sz w:val="24"/>
      <w:szCs w:val="22"/>
    </w:rPr>
  </w:style>
  <w:style w:type="paragraph" w:styleId="Poprawka">
    <w:name w:val="Revision"/>
    <w:hidden/>
    <w:uiPriority w:val="99"/>
    <w:semiHidden/>
    <w:rsid w:val="007D09FE"/>
    <w:rPr>
      <w:sz w:val="24"/>
      <w:szCs w:val="24"/>
    </w:rPr>
  </w:style>
  <w:style w:type="character" w:customStyle="1" w:styleId="ZnakZnak210">
    <w:name w:val="Znak Znak21"/>
    <w:locked/>
    <w:rsid w:val="009347C5"/>
    <w:rPr>
      <w:rFonts w:ascii="Cambria" w:hAnsi="Cambria" w:cs="Cambria"/>
      <w:b/>
      <w:bCs/>
      <w:kern w:val="32"/>
      <w:sz w:val="32"/>
      <w:szCs w:val="32"/>
    </w:rPr>
  </w:style>
  <w:style w:type="character" w:customStyle="1" w:styleId="ZnakZnak120">
    <w:name w:val="Znak Znak12"/>
    <w:locked/>
    <w:rsid w:val="009347C5"/>
    <w:rPr>
      <w:sz w:val="24"/>
      <w:szCs w:val="24"/>
      <w:lang w:val="pl-PL" w:eastAsia="pl-PL"/>
    </w:rPr>
  </w:style>
  <w:style w:type="character" w:customStyle="1" w:styleId="ZnakZnak110">
    <w:name w:val="Znak Znak11"/>
    <w:basedOn w:val="Domylnaczcionkaakapitu"/>
    <w:locked/>
    <w:rsid w:val="009347C5"/>
  </w:style>
  <w:style w:type="character" w:customStyle="1" w:styleId="ZnakZnak100">
    <w:name w:val="Znak Znak10"/>
    <w:locked/>
    <w:rsid w:val="009347C5"/>
    <w:rPr>
      <w:sz w:val="24"/>
      <w:szCs w:val="24"/>
    </w:rPr>
  </w:style>
  <w:style w:type="character" w:customStyle="1" w:styleId="ZnakZnak41">
    <w:name w:val="Znak Znak4"/>
    <w:locked/>
    <w:rsid w:val="009347C5"/>
    <w:rPr>
      <w:rFonts w:ascii="Courier New" w:hAnsi="Courier New" w:cs="Courier New"/>
      <w:lang w:val="pl-PL" w:eastAsia="pl-PL"/>
    </w:rPr>
  </w:style>
  <w:style w:type="character" w:customStyle="1" w:styleId="ZnakZnak0">
    <w:name w:val="Znak Znak"/>
    <w:basedOn w:val="Domylnaczcionkaakapitu"/>
    <w:locked/>
    <w:rsid w:val="009347C5"/>
  </w:style>
  <w:style w:type="paragraph" w:customStyle="1" w:styleId="w2zmart">
    <w:name w:val="w2zmart"/>
    <w:basedOn w:val="Normalny"/>
    <w:rsid w:val="009347C5"/>
    <w:pPr>
      <w:spacing w:before="100" w:beforeAutospacing="1" w:after="100" w:afterAutospacing="1"/>
    </w:pPr>
  </w:style>
  <w:style w:type="paragraph" w:customStyle="1" w:styleId="w6litart">
    <w:name w:val="w6litart"/>
    <w:basedOn w:val="Normalny"/>
    <w:rsid w:val="009347C5"/>
    <w:pPr>
      <w:spacing w:before="100" w:beforeAutospacing="1" w:after="100" w:afterAutospacing="1"/>
    </w:pPr>
  </w:style>
  <w:style w:type="paragraph" w:customStyle="1" w:styleId="Tekstpodstawowy32">
    <w:name w:val="Tekst podstawowy 32"/>
    <w:basedOn w:val="Normalny"/>
    <w:rsid w:val="009347C5"/>
    <w:pPr>
      <w:overflowPunct w:val="0"/>
      <w:autoSpaceDE w:val="0"/>
      <w:autoSpaceDN w:val="0"/>
      <w:adjustRightInd w:val="0"/>
      <w:jc w:val="both"/>
    </w:pPr>
    <w:rPr>
      <w:b/>
      <w:szCs w:val="20"/>
    </w:rPr>
  </w:style>
  <w:style w:type="paragraph" w:customStyle="1" w:styleId="Style43">
    <w:name w:val="Style43"/>
    <w:basedOn w:val="Normalny"/>
    <w:rsid w:val="009347C5"/>
    <w:pPr>
      <w:widowControl w:val="0"/>
      <w:autoSpaceDE w:val="0"/>
      <w:autoSpaceDN w:val="0"/>
      <w:adjustRightInd w:val="0"/>
      <w:spacing w:line="245" w:lineRule="exact"/>
      <w:ind w:hanging="394"/>
      <w:jc w:val="both"/>
    </w:pPr>
    <w:rPr>
      <w:rFonts w:ascii="Calibri" w:hAnsi="Calibri"/>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435DE0"/>
    <w:rPr>
      <w:sz w:val="24"/>
      <w:szCs w:val="24"/>
    </w:rPr>
  </w:style>
  <w:style w:type="character" w:customStyle="1" w:styleId="TekstpodstawowywcityZnak">
    <w:name w:val="Tekst podstawowy wcięty Znak"/>
    <w:basedOn w:val="Domylnaczcionkaakapitu"/>
    <w:link w:val="Tekstpodstawowywcity"/>
    <w:semiHidden/>
    <w:rsid w:val="00435DE0"/>
    <w:rPr>
      <w:sz w:val="32"/>
      <w:szCs w:val="32"/>
    </w:rPr>
  </w:style>
  <w:style w:type="character" w:customStyle="1" w:styleId="Tekstpodstawowy3Znak">
    <w:name w:val="Tekst podstawowy 3 Znak"/>
    <w:basedOn w:val="Domylnaczcionkaakapitu"/>
    <w:link w:val="Tekstpodstawowy3"/>
    <w:rsid w:val="00435DE0"/>
    <w:rPr>
      <w:i/>
      <w:iCs/>
      <w:sz w:val="24"/>
      <w:szCs w:val="24"/>
    </w:rPr>
  </w:style>
  <w:style w:type="paragraph" w:customStyle="1" w:styleId="WW-Tekstpodstawowy2">
    <w:name w:val="WW-Tekst podstawowy 2"/>
    <w:basedOn w:val="Normalny"/>
    <w:rsid w:val="00435DE0"/>
    <w:pPr>
      <w:suppressAutoHyphens/>
      <w:jc w:val="both"/>
    </w:pPr>
    <w:rPr>
      <w:lang w:eastAsia="ar-SA"/>
    </w:rPr>
  </w:style>
  <w:style w:type="paragraph" w:customStyle="1" w:styleId="Standard">
    <w:name w:val="Standard"/>
    <w:rsid w:val="00504160"/>
    <w:pPr>
      <w:suppressAutoHyphens/>
      <w:autoSpaceDN w:val="0"/>
      <w:textAlignment w:val="baseline"/>
    </w:pPr>
    <w:rPr>
      <w:kern w:val="3"/>
      <w:sz w:val="24"/>
      <w:szCs w:val="24"/>
      <w:lang w:eastAsia="zh-CN"/>
    </w:rPr>
  </w:style>
  <w:style w:type="numbering" w:customStyle="1" w:styleId="WW8Num6">
    <w:name w:val="WW8Num6"/>
    <w:rsid w:val="001732D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6507731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575046396">
      <w:bodyDiv w:val="1"/>
      <w:marLeft w:val="0"/>
      <w:marRight w:val="0"/>
      <w:marTop w:val="0"/>
      <w:marBottom w:val="0"/>
      <w:divBdr>
        <w:top w:val="none" w:sz="0" w:space="0" w:color="auto"/>
        <w:left w:val="none" w:sz="0" w:space="0" w:color="auto"/>
        <w:bottom w:val="none" w:sz="0" w:space="0" w:color="auto"/>
        <w:right w:val="none" w:sz="0" w:space="0" w:color="auto"/>
      </w:divBdr>
    </w:div>
    <w:div w:id="1576208555">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0709554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4692467">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2A80-A6C4-42F4-AEA9-4C4D83B4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4</TotalTime>
  <Pages>8</Pages>
  <Words>1976</Words>
  <Characters>11856</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13805</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Rafał Łukaczyk</cp:lastModifiedBy>
  <cp:revision>2</cp:revision>
  <cp:lastPrinted>2017-10-10T02:09:00Z</cp:lastPrinted>
  <dcterms:created xsi:type="dcterms:W3CDTF">2017-12-07T06:41:00Z</dcterms:created>
  <dcterms:modified xsi:type="dcterms:W3CDTF">2017-12-15T10:41:00Z</dcterms:modified>
</cp:coreProperties>
</file>